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4389" w14:textId="ddc4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өніміне бірінші көбейтілген және бірінші ұрпақ будандарының тұқымдарын сатып алудың (пайдаланудың) аймақтар бойынша және дақылдар бөлінісіндегі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16 маусымдағы N 147 қаулысы. Шығыс Қазақстан облысының Әділет департаментінде 2015 жылғы 24 маусымда N 4006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"Агроөнеркәсіптік кешенді және ауылдық аумақтарды дамытуды мемлекеттік реттеу туралы" Қазақстан Республикасының 2005 жылғы 8 шілдедегі Заңының 7 -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12 - 1)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5) тармақшасына, "Тұқым шаруашылығы туралы" Қазақстан Республикасының 2003 жылғы 8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№ 4 - 2/664 (Нормативтік құқықтық актілерді мемлекеттік тіркеу тізілімінде тіркелген нөмірі 10190)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жылдың өніміне бірінші көбейтілген және бірінші ұрпақ будандарының тұқымдарын сатып алудың (пайдаланудың) аймақтар бойынша және дақылдар бөлінісіндегі ең төменгі нормалары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Шығыс Қазақстан облысы ауыл шаруашылығы басқармасы (Д. М. Селиханов)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Д. М. Мусинге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"17" 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жылдың өніміне бірінші көбейтілген және бірінші ұрпақ будандарының тұқымдарын сатып алудың (пайдаланудың) аймақтар бойынша және дақылдар бөлінісіндегі ең төменгі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708"/>
        <w:gridCol w:w="2153"/>
        <w:gridCol w:w="2153"/>
        <w:gridCol w:w="2153"/>
        <w:gridCol w:w="2154"/>
        <w:gridCol w:w="2154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өніміне бірінші көбейтілген және бірінші ұрпақ будандарының тұқымдарын сатып алудың (пайдаланудың) 1 гектарға арналған ең төменгі нормалары,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қара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– 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Қыша, басқа майлы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1 (бірінші) аймақ – таулы шалғынды – далалы, таулы орманды - далалы,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(екінші) аймақ – тау бөктерлі далалы,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(үшінші) аймақ – қуаң далалы,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(төртінші) аймақ – ұсақ шоқылы шөлейтті,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(бесінші) аймақ – шөл далалы.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аймаққа Катонқарагай ауданы және Риддер қаласы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аймаққа Глубокое, Зырян, Шемонаиха, Көкпекті аудандары және Өскемен қаласы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Үшінші аймаққа Бесқарағай, Бородулиха, Жарма, Күршім, Ұлан, Үржар аудандары және Семей қаласы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Төртінші аймаққа Аягөз ауданы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Бесінші аймаққа Зайсан және Тарбағатай аудандары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