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9af8" w14:textId="16b9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гербицидтердің түрлерін және гербицид жеткізушілерден сатып алған 1 литр (килограмм) гербицидке берілетін субсидиялардың 2015 жылға арналған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11 маусымдағы № 145 қаулысы. Шығыс Қазақстан облысының Әділет департаментінде 2015 жылғы 07 шілдеде № 4018 болып тіркелді. Күші жойылды - Шығыс Қазақстан облысы әкімдігінің 2015 жылғы 27 қазандағы № 283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әкімдігінің 27.10.2015 № 283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"Агроөнеркәсіптік кешенді және ауылдық аумақтарды дамытуды мемлекеттік реттеу туралы" Қазақстан Республикасының 2005 жылғы 8 шілдедегі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сәйкес, "Өсімдіктерді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Үкіметінің 2014 жылғы 29 мамырдағы № 573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гербицидтердің түрлері және гербицид жеткiзушiлерден сатып алған 1 литр (килограмм) гербицидке берілетін субсидиялардың 2015 жылға арналған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Д. М. Мусинге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 әкімі                                                       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министрі                                     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"12"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Шығыс Қазақстан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облысы әкімдігінің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2015 жылғы "11" маусымдағы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145 қаулысына қосымша</w:t>
                  </w:r>
                </w:p>
              </w:tc>
            </w:tr>
          </w:tbl>
          <w:p/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түрлері және гербицид жеткiзушiлерден сатып алған 1 литр (килограмм) гербицидке берілетін субсидиялардың 2015 жылға арналған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8784"/>
        <w:gridCol w:w="241"/>
        <w:gridCol w:w="914"/>
        <w:gridCol w:w="1449"/>
      </w:tblGrid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эмульсия концентраты (феноксапроп-п-этил, 120 г/л+фенклоразол-этил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 эмульсия (күрделі 2-этилгексил эфирі түріндегі 2,4-Д қышқылы,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 70%, суда ыдырайтын түйіршіктер (700 г/кг метрибузин)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(феноксапроп-п-этил, 140 г/л +клоквинтоцет-мексил,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 ерітіндісі (2,4-Д диметиламин тұзы,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суда ыдырайтын түйіршіктер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құрғақ аққыш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эмульсия концентраты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эмульсия концентраты (феноксапроп-п-этил, 100 г/л+антидот,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(2,4 дихлорфеноксиуксус қышқылының 2 этилгексил эфирі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эмульсия концентраты (2,4 дихлорфеноксиуксус қышқылының 2-этилгексил эфирі)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су ерітіндісі (2,4 –Д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су ерітіндісі (2,4-Д диметиламин тұздары, 357 г/л+дикамбы,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су ерітіндісі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суда ыдырайтын түйіршіктер (глифосат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коллоидті ерітінді концентраты (2,4-Д қышқылының 2-этиленгексил эфирі, 950г/л)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микрокапсулденген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эмульсия концентраты (феноксапроп-п-этил, 70 г/л + клоквинтосет-мексил (антидот),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майлы-сулы эмульсия (клодинафоп-пропаргил 240 г/л + клоквинтоцет-мексил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 ерітіндісі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Овсюген Супер, эмульсия концентраты (феноксапроп-п-этил, 140 г/л+клохинтоцет-мексил (антидот), 47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эмульсия концентраты (феноксапроп-п-этил, 140 г/л феноксапроп-п-этил +35 г/л антидот)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эмульсия концентраты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эмульсия концентраты (хизалафоп-п-тефурил,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суда ыдырайтын түйіршіктер (750 г/кг клопиралид)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Примадонна, суспензиялы эмульсия (2,4-Д қышқылының 2-этилгексил эфирі, 300 г/л + флорасулам, 3,7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(2,4-Д қышқылының 2-этиленгексил эфирі)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(104 г/л галоксифоп-Р-метил)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жібитін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г/л+фенклоразол-этил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майлы-сулы эмульсия (феноксапроп-п-этил, 140 г/л + клодинафоп-пропаргил 90 г/л + клоквинтоцет-мексил,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 ерітіндісі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эмульсия концентраты (пендиметилин,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эмульсия концентраты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 10%, су концентраты (100 г/л имазетапир)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Терра, 4% эмульсия концентраты (хизалофоп-П-тефурил,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 ерітіндісі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 ерітіндісі (дикамба қышқылдар, 360 г/л хлорсульфурон қышқылдар, 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суда ыдырайтын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эмульсияның майлы концентраты (экстрахизалофоп-п-тефурил,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су ерітіндісі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эмульсия концентраты (2-этилгексил эфирі түріндегі 2,4-Д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М-4Х 750, 75 % суда еритін концентрат (МСРА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эмульсия концентраты (феноксапроп-п-этил, 120 г/л+фенклоразол-этил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Абсалют, су ерітіндісі (2,4 Д диметиламин тұзы, 357г/л + дикамба,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Агура, 10% су концентраты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эмульсия концентраты (феноксапроп-п-этил, 120 г/л + фенклоразол-этил,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жібитін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эмульсия концентраты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суда ыдырайтын түйіршіктер (трибенурон-метил, 375 г/кг + трибенсульфурон-метил, 375г/кг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эмульсия концентраты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Базагран, 48% су ерітіндісі (бентазон, 480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М, 37% су ерітіндісі (бентазон 25% + МСРА натрий-калий тұзы, 12, 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 эмульсия (күрделі 2-этилгексил эфирі түріндегі 2,4-Д қышқылы,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 ерітіндісі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құрғақ аққыш қоспа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килогромм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майлы эмульсия концентраты ( этофумезат, 126 + фенмедифам, 63 + десмедифам, 21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суда ыдырайтын түйіршіктер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эмульсия концентраты (просульфокарб,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эмульсия концентраты 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эмульсия концентраты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эмульсия концентраты (феноксапроп-п-этил, 100 г/л + фенклоразол-этил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еритін концентрат (диметил-амин, калий және натрий тұздары түріндегі 500 г/л МЦПА қышқылы)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эмульсия концентраты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еритін концентрат (пиклорам,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эмульсия концентраты (клодинафоп–пропаргил, 80 г/л + клоксинтоцет-мексил,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суда ыдырайтын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құрғақ аққыш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суда ыдырайтын түйіршіктер (трибенурон-метил, 500 г/кг + трибенсульфурон-метил,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суда ыдырайтын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суда ыдырайтын түйіршіктер ((трибенурон-метил,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суда ыдырайтын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(2-этилгексил эфирі түріндегі 2,4-Д қышқылы,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су ерітіндісі (2,4-Д диметиламин тұзы,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(2,4 дихлорфеноксиуксус қышқылының 2 этилгексил эфирі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су ерітіндісі (2,4 –Д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су ерітіндісі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су ерітіндісі (2,4-Д 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су ерітіндісі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Дикопур Топ, су ерітіндісі (2,4-Д дихлорфенокси-сірке қышқылы, 344 г/л + дикамба, 120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Диамакс, су ерітіндісі (диметиламин тұзы түріндегі 2,4-Д қышқылы, 344 г/л + диметиламин тұзы түріндегі дикамба қышқылы,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су концентраты (2,4-Д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эмульсия концентраты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су ерітіндісі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Дракон, 77% суда ыдырайтын түйіршіктер (глифосат, 770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 концентраты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суда еритін концентрат (имазамокс, 33 г/л + имазапир,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Ессенсекор, 70% суда ыдырайтын түйіршіктер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суспензия концентраты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эмульсия концентраты (2-этилгексил эфирі түріндегі 2,4-Д қышқылы,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коллоид ерітінді концентраты (метрибузин,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жібитін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эмульсия концентраты (феноксапроп-п-этил, 100 г/л + клоквинтоцет-мексил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Ирбис, 10% эмульсия концентраты (феноксапроп-п-этил, 100 г/л + фенклоразол-этил (антидот), 21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аққыш суспензия (тифенсульфурон-метил 680 г/кг+ метсульфурон-метил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суда ыдырайтын түйіршіктер (метсульфурон-метил,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жібитін ұнтақ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 24, суда еритін концентрат (глифосат, 240 г/л + 2,4-Д, 160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Клинч 100, 10% эмульсия концентраты (феноксапроп-п-этил100 г/л+ фенклоразол-этил (антидот), 27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еритін концентрат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суда еритін концентрат (изопропиламин және калий тұздары түріндегі 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Лазер 60, жібитін ұнтақ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Лазурит Супер, наноэмульсия концентраты (метрибузин, 270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Ланцелот 450, суда ыдырайтын түйіршіктер (аминопиралид, 300 г/кг + флорасулам, 150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жібитін ұнтақ (метсульфуронметил,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суда ыдырайтын түйіршіктер (метсульфурон-метил, 600г/кг)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майлы-сулы эмульсия (феноксапроп-п-этил, 100 г/л + клоквинтосет-мексил (антидот), 20 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микрокапсулденген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суда ыдырайтын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эмульсия концентраты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суда ыдырайтын түйіршіктер (дикамба, 659 г/кг + триасульфурон, 41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суда ыдырайтын түйіршіктер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суда ыдырайтын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суда ыдырайтын түйіршіктер (метсульфурон-метил, 300 г/кг + трибенурон-метил, 450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(форамсульфурон, 31,5 г/л + иодосульфурон-метил-натрия, 1,0 г/л + тиенкарбазон-метил, 10 г/л + 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эмульсия концентраты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суда ыдырайтын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суда ыдырайтын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Мономакс, су ерітіндісі (диметиламин тұзы түріндегі дикамба қышқылы,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суда ыдырайтын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суда ыдырайтын түйіршіктер (никосульфурон, 700 г/кг + тифенсульфурон-метил,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суспензия концентраты (метазахлор, 375 г/л + 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Оцелот, эмульсия концентраты (феноксапроп-п-этил, 100 г/л + клоквинтосетмексил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эмульсия концентраты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 концентраты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Пивалт, су концентраты (имазетапир, 100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Пилар 2,4-Д, 72% су ерітіндісі (2,4-Д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концентраты (имазетапир, 100 г/л,)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(2,4-Д қышқылының 2-этилгексил эфирі,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су концентраты (имазамокс,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Голд, эмульсия концентраты (феноксапроп-п-этил, 64 г/л + йодосульфурон-метил, 8 г/л + мефинпир-диэтил (антидот), 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Турбо, эмульсия концентраты (феноксапроп-п-этил, 120 г/л + мефенпир-диэтил (антидот), 33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эмульсия концентраты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майлы-сулы эмульсия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Ратник, эмульсия концентраты (этофумезат, 112 г/л + фенмедифам, 91 г/л + десмедифам, 71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суда ыдырайтын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суда ыдырайтын түйіршіктер (тифенсульфурон-метил, 545 г/кг + 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Рендор, 70% жібитін ұнтақ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жібитін ұнтақ 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су ерітіндісі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(иодосульфурон-метил-натрий, 25 г/л + амидосульфурон, 100 г/л + мефенпир-диэтил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эмульсия концентраты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майлы-сулы эмульсия (феноксапроп-п-этил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эмульсия концентраты (претилахлор, 300 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Сопик 080, эмульсия концентраты (клодинафоп-пропаргил, 80 г/л + клоквинтоцет-мексил (антидот), 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суда ыдырайтын түйіршіктер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эмульсия концентраты (циклоксидим,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су ерітіндісі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360, 36%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 72% су ерітіндісі (2,4-Д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Стриг Экстра 480, су ерітіндісі (2,4-Д диметиламин тұзы, 357 г/л + дикамба, 124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 концентраты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эмульсия концентраты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 концентраты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су ерітіндісі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эмульсия концентраты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су ерітіндісі (глифосат қышқылы,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құрғақ аққыш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эмульсия концентраты (клодинафоп-пропаргил, 80 г/л + 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(240 г/л клодинафоп-пропаргил + 60 г/л клоквинтоцет-мексил)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Плюс,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су ерітіндісі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Трибун, құрғақ аққыш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Трифлюр, 48% эмульсия концентраты (трифлуралин,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су ерітіндісі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эмульсия концентраты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суда ыдырайтын түйіршіктер (имазетапир, 450 г/кг + 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Голд, 54%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эмульсия концентраты (феноксапроп-п-этил,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(феноксапроп-п-этил, 100 г/л + фенклоразол-этил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суда ыдырайтын түйіршіктер (хлорсульфурон, 333, 75 г/кг + метсульфурон-метил, 333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эмульсия концентраты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сулы эмульсия (феноксапроп-п-этил, 69 г/л + клоквинтоцет-мексил (антидот),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эмульсия концентраты (феноксапроп-п-этил, 90 г/л + клодинафоп-пропаргил, 45 г/л + клохвинтоцет-мексил (антидот),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майлы эмульсия концентраты 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эмульсия концентраты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майлы-сулы эмульсия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суда ыдырайтын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суда еритін түйіршіктер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құрғақ аққыш суспензия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суда ыдырайтын түйіршіктер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(қышқыл глифосаты,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суда ыдырайтын түйіршіктер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суда ыдырайтын түйіршіктер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суда ыдырайтын түйіршіктер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Эстамп, эмульсия концентраты (пендиметалин, 330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эмульсия концентраты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(2-этилгексил эфирі түріндегі 2,4-Д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Эталон, суда еритін концентрат (МЦПА диметиламин тұзы,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суда ыдырайтын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эмульсия концентраты (аз ұшатын эфирлер түріндегі 2,4-Д қышқылы,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