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ff70" w14:textId="5a4f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 аумағында карантин режимін енгізе отырып, карантин аймағын белгілеу туралы" Шығыс Қазақстан облысы әкімдігінің 2014 жылғы 28 шілдедегі № 202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03 шілдедегі N 167 қаулысы. Шығыс Қазақстан облысының Әділет департаментінде 2015 жылғы 30 шілдеде N 4078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"Өсімдіктер карантині туралы" Қазақстан Республикасының 1999 жылғы 11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Агроөнеркәсіптік кешендегі мемлекеттік инспекция комитетінің Шығыс Қазақстан облыстық аумақтық инспекциясының 2015 жылғы 26 қаңтардағы № 03/50 ұсынымы негізінде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"Шығыс Қазақстан облысы аумағында карантин режимін енгізе отырып, карантин аймағын белгілеу туралы" Шығыс Қазақстан облысы әкімдігінің 2014 жылғы 28 шілдедегі № 202 (Нормативтік құқықтық актілерді мемлекеттік тіркеу тізілімінде тіркелген нөмірі 3437, 2014 жылғы 9 тамыздағы № 91 (17028) "Дидар", 2014 жылғы 11 тамыздағы № 91 (19538)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Ауыл шаруашылығы министрлігі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Агроөнеркәсіптік кешендегі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мемлекеттік инспекция комитетінің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Шығыс Қазақстан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аумақтық инспекциясының басшысы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Жақыпбаев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"7" 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"3"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қаулысына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Шығыс 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28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аумағында жатаған (қызғылт) укекіремен (аcroptilon repens (D. C.) зақымданған алқаптар көлемінде карантин режимі енгізілген карантин аймағы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486"/>
        <w:gridCol w:w="5051"/>
        <w:gridCol w:w="3185"/>
        <w:gridCol w:w="788"/>
        <w:gridCol w:w="189"/>
        <w:gridCol w:w="190"/>
        <w:gridCol w:w="190"/>
      </w:tblGrid>
      <w:tr>
        <w:trPr/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Аудандар, ауылдық округтер және қалалардың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тиесілігі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Зақымданған алаң, гектарда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"Мақсат"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"Аян"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"Бектас"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"Айдын"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қаласының елді мекендерінің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Тарлаулы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"Рустем"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"Нуржан-О"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Омбы - Майқапшағай автомобиль жолы, 679-км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- Белокаменка автомобиль жолы, 36-км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"Коростелевское"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"Казақстан Темір жолы" Ұлттық компаниясы" акционерлік қоғамының филиалы Семей бөлімшесі, 39 жол аралығы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Белағаш – Зенковка автомобиль жолы, 52-км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"Красный яр"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 Фирма Девятка"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"СФ Песчанка"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Шүлбі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Шүлбі – Песчанка автомобиль жолы, 47-км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"Жас-Қанат"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"Ади Шарипов"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Қалбатау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"Расцвет" шаруа қожалығы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"Мерей" шаруа қожалығы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"Қалбатау"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"Олжас"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"Арго"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Бөжегүр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"Алгабас"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"Арго" шаруа қожалығы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"Жігер"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"Есхат"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"Зиятбек"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"Бота"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"Аңсар"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"Қайсар"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"Қарақұм" шаруа қожалығы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"Шебер"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"Шоқы"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"Әлетай"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"Айгерім"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"Маржан - Тол" шаруа қожалығы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"Ақжол"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"Камбет"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"Зайсан-Астық"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"Ынтымақ"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"Серік"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"Толқын-М/С" шаруа қожалығы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"Наке - 96/5"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"Қызмет"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"Зайсан-МТС"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Аухадиев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"Орнек"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Көкжайық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"Елімай"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"РУСТАМ"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"ТЕРЕКТЫ"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"АСКАР"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"БОГАС"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"Римма"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"ЗЛИХА"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"САЙЛАУХАН"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"ӘТЕЙ"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"Берик"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"КАЖИ-МУКАН"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"Мадияр Астық"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"САЛТАНАТ"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"САМУР"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"ДАРХАН"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"Мукатайулы"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"Құсайынұлы БК"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"ЖАНАЖОЛ"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"Ақшаган"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"Аружан"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Кұлынжон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"КОЛОС"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"ВОСТОК-ФИШ"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"ЕНБЕК-АГРО"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Миролюбов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"Миролюбовка"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"ДЮСУПОВА"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"Мамбет"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"КӨКТЕРЕК АСТЫК"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"АЛЕКС"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"АРНА"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Көкпекті-Боғас автомобиль жолы, 33-46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Бөкен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"Бахты"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"БАСТАУ"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"АРЛАН"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"Айнур"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"Азамат"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Қалжыр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"Еркин"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"Жаз"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– Қалжыр автомобиль жолы, 80-131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Сарыөлең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"КУРЧУМ ХЛЕБОПРОДУКТ"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– Қалжыр автомобиль жолы, 28-42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Қалғұты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– Қалғұты автомобиль жолы, 43-60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Күршім – Ақсуат автомобиль жолы, 23-47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бойынша 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"Багратион 2"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"Бурсак"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"Синельников"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"Козыбаева"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"Степное"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"Отрадное"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"Евгения"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"Иванченко"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"Пролетарка"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"Аулье"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Тохтаров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"Гладышев и К"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"Регина"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"Украинское"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"Бережной"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"Екимбаев ТК"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"Иртыш"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Алтыншоқы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"Ерғали"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"Альмира"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Егінсу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"Саябақ"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Тілек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"Дихан" шаруа қожалығы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"Адлет"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"Жетыбай"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"Нұртай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"Альфия"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"Абылай"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Қаратұма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"Қарғалы" шаруа қожалығы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"Жас- Қайрат" шаруа қожалығы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"Зияда"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"Тасқын"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"Махамбет"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"Еламан"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"Чосон"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"Рамазан"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"Мұраталы"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"Қуат"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"Ербол"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"Бибигүл"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– Өскемен автомобиль жолы, 683-686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"Абзал"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"Абзал"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"Еркежан" шаруа қожалығы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"Алғабас"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Ақшоқы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"Какен"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"Жомарт"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"Нұрахмет"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"Биби"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"Медет"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"Шоқан"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"Ерасыл"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"Мағатай Е"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"Ақжар"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"Тимур"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"Атамекен"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"Саида"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"Шебер" шаруа қожалығы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Салқынбел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"Алғабас"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Келдімұрат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"Заря" шаруа қожалығы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"Ислам"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"Нугумар"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"Жидебай"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"Леонтьев С.А."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"ВК Житница"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"Сугатовское"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"Убинское-Ш"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"Арман"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"Шипулин С.В."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"Абеков Б.Н."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- Семей автомобиль жолы, 177-180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– Қайнар автомобиль жолы, 70-74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Өскемен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жергілікті өзін-өзі басқару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"3"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қаулысына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Шығыс 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28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аумағында арам шырмауықпен (cuscuta sp. sp) зақымданған алқаптар көлемінде карантин режимі енгізілген карантин аймағы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2051"/>
        <w:gridCol w:w="7764"/>
        <w:gridCol w:w="1721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Аудандар, ауылдық округтер және қалалардың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тиесілігі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Зақымданған алаң, гектарда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жерлері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Омбы – Майқапшагай автомобиль жолы, 669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Стекленка – Белокаменка автомобиль жолы, 1-37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Семей- Барнаул автомобиль жолы, 105-110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Прапорщиково – Глубокое автомобиль жолы, 5-16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– Винное автомобиль жолы, 1-3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Кожохово-Глубокое автомобиль жолы, 20-22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– Бобровка автомобиль жолы, 6-7 км, Бобровка – Нұр Тау автомобиль жолы, 134-150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- Риддер автомобиль жолы, 23-24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Вокзальная көшесі, Пирогов көшесі, Театральная көшесі, Күршім шағын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Қалбатау – Кентарлау автомобиль жолы, 6-42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Қалбатау – Бірлік автомобиль жолы, 4-15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Бірлікшіл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Қалбатау - Ұлан ауданының шекарасы автомобиль жолы, 7-45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Қалбатау – Аршалы автомобиль жолы, 3-120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 - Әуезов автомобиль жолы, 60-90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 ауылы, канал бойы. Қарой – Қарашоқы автомобиль жолы, 15-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 - Майлыбай автомобиль жолы, 25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ауылы. Сарыешкі – Мариям автомобиль жолы, 30-км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қаласы. Жеменей – Қосағаш автомобиль жолы, 20-км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Осиновка шатқалы, Тұрғысын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Бобровка ауылы, Кутиха ауылы, Парыгино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Подорленок ауылы, Ленинск ауылы, Маяк ауылы, Соловьево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Средигорное ауылы, Андреевка ауылы, Александровка ауылы, Шірікқайың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Никольск - Алтайка, Бородино - Алтайка – Кремнюха 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Бұқтырма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Бұқтырма кенті, Березовка ауылы, "Көгілдір шығанақ" демалыс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Первороссийское ауылы, Дородница ауылы, Васильевка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ауылы, Орловка ауылы, Восточное ауылы, Алтынсай ауылы, Крестовка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Прибрежный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Малеевка ауылы, Путинцево ауылы, Богатырево ауылы, Быково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Зубовка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Горький, Советская, Ломоносов, Котовский көшелері, Березовск-Маяк автомобиль 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"Қазавтожол" республикалық мемлекеттік кәсіпорны" ЖПУ-32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"Көгілдір шығанақ" Демалыс базасы – Зырян автомобиль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Новохайрузов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Шірікқайың – Үлкеннарын - Катонқарағай – Рахман қайнарлары автомобиль жолы, 223-268 км, Октябрь өткелі – Алтай – Новохайрузовка автомобиль жолы, 58-69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Көкпекті, Жансары автомобиль жолы, 9-км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Бөкен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- Үлкен Бөкен автомобиль жолы, 15-км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К. Аухадиев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Көкпекті-Преображенка автомобиль жолы, 36-км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Көкпекті - Көкжайық автомобиль жолы, 37-км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- Теректі автомобиль жолы, 35-км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– Шұғылбай автомобиль жолы, 42-км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– Бастаушы автомобиль жолы, 72-км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- Белое автомобиль жолы, 72-км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Құлынжон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- Құлынжон автомобиль жолы, 83-км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– Мариногорка автомобиль жолы, 75-км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– Палатцы автомобиль жолы, 132-км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– Сарыбел автомобиль жолы, 140-км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Миролюбов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- Миролюбовка автомобиль жолы, 117-км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– Самар автомобиль жолы, 87-км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 Малшы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"Калмухжон Ахмет"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– Сарыөлең автомобиль жолы, 12-23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Қалжыр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- Теректі автомобиль жолы, 56-81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 – Зайсан автомобиль жолы, 50-56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Қалгұты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- Қалғұты автомобиль жолы, 43-60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– Үлкен Нарын автомобиль жолы, 96-100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Сарыөлең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– Қалжыр автомобиль жолы, 28-42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- Өскемен автомобиль жолы, 10-29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– Маңырақ автомобиль жолы, 15-25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– Құмкөл автомобиль жолы, 60-80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– Құйған автомобиль жолы, 10-20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Қызылкесек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– Қызылкесек автомобиль жолы, 10-20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Азов - Бетқұдық автомобиль жолы, 85-км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– Алматы автомобиль жолы, 21-км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– Алматы автомобиль жолы, 17-км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Сағыр ауылы, Өскемен – Самар автомобиль жолы, 23-29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Бозанбай – Алғабас автомобиль 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– Семей автомобиль жолы, 101-110 км, Привольное ауылы, Митрофановка ауылы, Жаңа Азов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– Алматы автомобиль жолы, 22-29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Таврия - Пролетарка – Каменка - Тройницкое - Степное автомобиль жолы, 75-85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– Семей автомобиль жолы, 29-36 км, Саратовка ауылы, Ново–Одесск ауылы, Отрадное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– Семей автомобиль жолы, 55-66 км, Таврия – Пролетарка автомобиль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- Самар автомобиль жолы, 72-80 км, Тарғын ауылы, Тайынты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Тохтаров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- Семей автомобиль жолы, 15-20 км, Прудхоз ауылы, Герасимовка ауылы, Украинка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- Семей автомобиль жолы, 31-39 км, Саратовка ауылы, Донское ауылы, Восточное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Көкөзек ауылының шаруашылықішілік автомобиль жолдары, 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Ақшоқы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Ақшоқы ауылының шаруашылықішілік автомобиль жолдары, 20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Алтыншоқы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Алтыншоқы ауылының шаруашылықішілік автомобиль жолдары, 20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– Өскемен автомобиль жолы, 683-686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- Ресей Федерациясының шекарасы автомобиль жолы, 6-10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- Секисовка автомобиль жолы, 38-40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- Секисовка автомобиль жолы, 33–36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– Зевакино автомобиль жолы, 5-11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- Камышинка автомобиль жолы, 2-5 км, 7-км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- Ресей Федерациясының шекарасы автомобиль жолы, 11-14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- Шемонаиха автомобиль жолы, 49–50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- Семей автомобиль жолы, 119-198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- Ресей Федерациясының шекарасы автомобиль жолы, 6-15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Щорс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"Иртыш" саяжай алқабы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Бажов, Ворошилов көшелері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"3"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167 қаулысына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Шығыс 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28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202 қаулысына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аумағында алтын түсті картоп жұмырқұртымен (globodera rostochiensis (Woll.) M. et. St.) зақымданған алқаптар көлемінде карантин режимі енгізілген карантин аймағы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2654"/>
        <w:gridCol w:w="5199"/>
        <w:gridCol w:w="34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Аудандар, ауылдық округтер және қалалардың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тиесілігі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Зақымданған алаң,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 "Бобровка" саяжай алқабы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Елюбаев М.А., № 4375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Садыков Д.А., № 4487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Карагозов Е.Т., № 4481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Соловьева Т.В., № 1628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Сәрсенбина Ж.Т., № 4370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Шалев А.И., № 3296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Зольникова Н.Н., № 4488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Еркінбеков Ж.Р., № 4369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Рожков А.С., № 893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Степин Б.В., № 1649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Скачова Н., № 4384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Кулько И.И., № 958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Матвеенко Е.И., № 4385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Калганов В.А., № 3298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Дурманов С.А., № 1636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Садвакасова К.К., № 915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 Приречный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