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ec3a" w14:textId="f38e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30 қыркүйектегі N 254 қаулысы. Шығыс Қазақстан облысының Әділет департаментінде 2015 жылғы 30 қазанда N 4210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(Нормативтік құқықтық актілерді мемлекеттік тіркеу тізілімінде тіркелген нөмірі 9987)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Қазақстан Республикасы Ауыл шаруашылығы министрлігінің 2015 жылғы 29 қыркүйектегі № 3-2-10/23348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(Нормативтік құқықтық актілерді мемлекеттік тіркеу тізілімінде тіркелген нөмірі 3886, 2015 жылғы 8 қыркүйек № 102 (17191) "Дидар", 2015 жылғы 7 қыркүйек № 105 (19704)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субсидиялардың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722"/>
        <w:gridCol w:w="370"/>
        <w:gridCol w:w="2216"/>
        <w:gridCol w:w="2787"/>
        <w:gridCol w:w="25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8 259 282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