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55b" w14:textId="21a7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түрлерін және гербицид жеткізушілерден сатып алған 1 литр (килограмм) гербицидке берілетін субсидиялардың 2015 жылға арналған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27 қазандағы N 283 қаулысы. Шығыс Қазақстан облысының Әділет департаментінде 2015 жылғы 06 қарашада N 4221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"Өсімдіктерді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туралы" Қазақстан Республикасы Ауыл шаруашылығы министрінің 2015 жылғы 6 сәуірдегі № 4-4/306 (Нормативтік құқықтық актілерді мемлекеттік тіркеу тізілімінде тіркелген нөмірі 11451)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гербицид жеткiзушiлерден сатып алған  (килограмм) гербицидке берілетін субсидиялардың 2015 жылға арналған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"Субсидияланатын гербицидтердің түрлерін және гербицид жеткізушілерден сатып алған  (килограмм) гербицидке берілетін субсидиялардың 2015 жылға арналған нормаларын белгілеу туралы" Шығыс Қазақстан облысы әкімдігінің 2015 жылғы 11 маусымдағы № 145 (Нормативтік құқықтық актілерді мемлекеттік тіркеу тізілімінде тіркелген нөмірі 4018, 2015 жылғы 21 шілдедегі № 81 (17170) ) "Дидар", 2015 жылғы 22 шілдедегі № 85 (19684)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"28"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алған  (килограмм) гербицидке берілетін субсидиялардың 2015 жылға арналған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485"/>
        <w:gridCol w:w="337"/>
        <w:gridCol w:w="988"/>
        <w:gridCol w:w="1505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құрғақ аққыш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эмульсия концентраты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дихлорфеноксиуксус қышқылының 2 этилгексил эфирі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Дезормон-Эфир, 72% эмульсия концентраты (2,4 дихлорфеноксиуксус қышқылының 2-этилгексил эфирі)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 – 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– Супер 480, су ерітіндісі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диметиламин тұздары, 357 г/л + 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 108г/л)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(хизалафоп-п-тефурил,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2-этиленгексил эфирі)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эмульсия концентраты (104 г/л галоксифоп-Р-метил)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жібитін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эмульсия концентраты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 ерітіндісі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эмульсия концентраты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эмульсия концентраты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эмульсия концентраты (феноксапроп-п-этил, 120 г/л + фенклоразол-этил,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эмульсия концентраты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эмульсия концентраты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эмульсия концентраты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Базагран, 48% су ерітіндісі (бентазон, 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 эмульсия (күрделі 2-этилгексил эфирі түріндегі 2,4-Д қышқылы,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эмульсия концентраты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эмульсия концентраты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 ерітіндісі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эмульсия концентраты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 ерітіндісі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эмульсия концентраты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эмульсия концентраты (феноксапроп-п-этил,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эмульсия концентраты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құрғақ аққыш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суда ыдырайтын түйіршіктер (трибенурон-метил, 500 г/кг + трибенсульфурон-метил,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суда ыдырайтын түйіршіктер ((трибенурон-метил,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(2-этилгексил эфирі түріндегі 2,4-Д қышқылы,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су ерітіндісі (2,4-Д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эмульсия концентраты (2,4 дихлорфеноксиуксус қышқылының 2 этилгексил эфирі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су ерітіндісі (2,4 –Д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 концентраты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 ерітіндісі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эмульсия концентраты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еритін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эмульсия концентраты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эмульсия концентраты (галаксифоп-п-метил,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суда еритін концентрат (изопропиламин және калий тұздары түріндегі 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 ерітіндісі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Ланцелот 450, суда ыдырайтын түйіршіктер (аминопиралид, 300 г/кг + флорасулам, 150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микрокапсулденген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суда ыдырайтын түйіршіктер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суда ыдырайтын түйіршіктер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эмульсия концентраты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суда ыдырайтын түйіршіктер (никосульфурон, 700 г/кг + тифенсульфурон-метил,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суспензия концентраты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эмульсия концентраты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 концентраты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су концентраты (имазетапир, 100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эмульсия концентраты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су концентраты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эмульсия концентраты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 ерітіндісі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суда ыдырайтын түйіршіктер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су ерітіндісі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(иодосульфурон-метил-натрий,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су ерітіндісі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эмульсия концентраты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 ерітіндісі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аққыш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эмульсия концентраты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 ерітіндісі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су ерітіндісі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су ерітіндісі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эмульсия концентраты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эмульсия концентраты (феноксапроп-п-этил, 90 г/л + клодинафоп-пропаргил, 45 г/л + клохвинтоцет-мексил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эмульсия концентраты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су ерітіндісі (қышқыл глифосаты,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суда ыдырайтын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эмульсия концентраты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суда ыдырайтын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эмульсия концентраты (аз ұшатын эфирлер түріндегі 2,4-Д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