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aa4d" w14:textId="f3ca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қалаларда аймақтардың шекаралары және жер учаскелері үшін төлемақының базалық ставкаларына түзету коэффициенттерін бекіту туралы" Шығыс Қазақстан облыстық мәслихатының 2003 жылғы 26 желтоқсандағы № 3/33–III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2015 жылғы 07 қазандағы N 32/390-V шешімі. Шығыс Қазақстан облысының Әділет департаментінде 2015 жылғы 11 қарашада N 4231 болып тіркелді. Күші жойылды - Шығыс Қазақстан облыстық мәслихатының 2020 жылғы 9 қазандағы № 42/486-VI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облыстық мәслихатының 09.10.2020 </w:t>
      </w:r>
      <w:r>
        <w:rPr>
          <w:rFonts w:ascii="Times New Roman"/>
          <w:b w:val="false"/>
          <w:i w:val="false"/>
          <w:color w:val="000000"/>
          <w:sz w:val="28"/>
        </w:rPr>
        <w:t>№ 42/486-VI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"Шығыс Қазақстан облысының Семипалатинск қаласын қайта атау туралы" Қазақстан Республикасы Президентінің 2007 жылғы 21 маусымдағы № 351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"Шығыс Қазақстан облысының Зырян және Аягөз қалаларын аудандық маңызы бар қалалар санатына жатқызу туралы" Қазақстан Республикасы Президентінің 2014 жылғы 8 сәуірдегі № 790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маңызы бар қалаларда аймақтардың шекаралары және жер учаскелері үшін төлемақының базалық ставкаларына түзету коэффициенттерін бекіту туралы" Шығыс Қазақстан облыстық мәслихатының 2003 жылғы 26 желтоқсандағы № 3/33–III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1576, 2004 жылғы 31 қаңтардағы № 10 (15374) "Дидар", 2004 жылғы 3 ақпандағы № 18 (18653) "Рудный Алтай"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"Семей, Риддер қалаларында Шығыс Қазақстан облыстық мәслихатының 2003 жылғы 28 наурыздағы № 20/8–II "Шығыс Қазақстан облысының қалалары мен аудандарының жерлерін аймақтарға бөлу сүлбісін бекіту туралы" шешімімен бекітілген аймақтарға бөлу сүлбісі бойынша.";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Жер учаскелері үшін төлемақының базалық ставкаларына түзету коэффициенттері Өскемен қаласында </w:t>
      </w:r>
      <w:r>
        <w:rPr>
          <w:rFonts w:ascii="Times New Roman"/>
          <w:b w:val="false"/>
          <w:i w:val="false"/>
          <w:color w:val="000000"/>
          <w:sz w:val="28"/>
        </w:rPr>
        <w:t>1–қосымшаға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қаласында </w:t>
      </w:r>
      <w:r>
        <w:rPr>
          <w:rFonts w:ascii="Times New Roman"/>
          <w:b w:val="false"/>
          <w:i w:val="false"/>
          <w:color w:val="000000"/>
          <w:sz w:val="28"/>
        </w:rPr>
        <w:t>2–қосымшаға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қаласында </w:t>
      </w:r>
      <w:r>
        <w:rPr>
          <w:rFonts w:ascii="Times New Roman"/>
          <w:b w:val="false"/>
          <w:i w:val="false"/>
          <w:color w:val="000000"/>
          <w:sz w:val="28"/>
        </w:rPr>
        <w:t>4–қосымшаға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тақырыбына орыс тіліндегі мәтінге өзгеріс енгізіледі, қазақ тіліндегі мәтін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