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daa3e" w14:textId="a0daa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қалалық мәслихатының "Өскемен қаласының 2015-2017 жылдарға арналған бюджеті туралы" 2014 жылғы 23 желтоқсандағы № 34/2-V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2015 жылғы 16 наурыздағы N 36/3-V шешімі. Шығыс Қазақстан облысының Әділет департаментінде 2015 жылғы 20 наурызда № 3761 болып тіркелді. Күші жойылды - Шығыс Қазақстан облысы Өскемен қалалық мәслихатының 2015 жылғы 23 желтоқсандағы N 44/2-V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Өскемен қалалық мәслихатының 23.12.2015 N 44/2-V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Шығыс Қазақстан облыстық мәслихатының "Шығыс Қазақстан облыстық мәслихатының "2015-2017 жылдарға арналған облыстық бюджет туралы" 2014 жылғы 10 желтоқсандағы № 24/289-V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2015 жылғы 4 наурыздағы № 25/311-V (Нормативтік құқықтық актілерді мемлекеттік тіркеу тізілімінде 3724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"Өскемен қаласының 2015-2017 жылдарға арналған бюджеті туралы" Өскемен қалалық мәслихатының 2014 жылғы 23 желтоқсандағы № 34/2-V (Нормативтік құқықтық актілерді мемлекеттік тіркеу тізілімінде 3597 нөмірімен тіркелген, 2015 жылғы 8 қаңтарда № 2 "Өскемен" және № 2 "Усть-Каменогорск"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Қаланың 2015-2017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тиісінше, соның ішінде 2015 жылға арналған келесі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26 613 661,9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11 710 083,0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228 080,0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3 015 304,0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11 660 194,9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25 107 082,2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несиелендіру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қаржылық активтермен операциялар бойынша сальдо – - 13 073,5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13 073,5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профициті – 1 519 653,2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профицитін пайдалану – - 1 519 653,2 мың теңге.";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2015 жылға арналған Өскемен қаласының жергілікті атқарушы органының резерві 11 924,0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2015 жылғы 1 қаңтардан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Құсаинов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Абакумов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16 наурыз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36/3-V шешіміне қосымша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Өскемен қаласының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981"/>
        <w:gridCol w:w="1187"/>
        <w:gridCol w:w="4886"/>
        <w:gridCol w:w="4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кірістер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26 613 661,9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11 710 083,0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3 856 824,0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3 856 824,0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1 888 882,0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1 888 882,0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2 901 540,0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3 015 304,0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11 660 194,9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11 660 194,9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11 660 194,9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210"/>
        <w:gridCol w:w="1210"/>
        <w:gridCol w:w="5144"/>
        <w:gridCol w:w="38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шығындар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25 107 082,2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және концессия мәселелері бойынша құжаттаманы сараптау және бағалау, бюджеттік инвестициялардың іске асырылуына бағалау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10 527 187,0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10 527 187,0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6 531 178,0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1 923 853,0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1 350 074,0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1 319 118,0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8 537 713,9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қызмет етуі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1 139 609,0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5 926 592,9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2 992 230,9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2 934 362,0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1 070 247,0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1 070 247,0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1 552 598,0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221 035,3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221 035,3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-13 073,5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ПРОФИЦИТІ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1 519 653,2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ПРОФИЦИТІН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-1 519 653,2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