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e762" w14:textId="609e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әкімдігінің 2014 жылғы 30 желтоқсандағы № 9028 "Өскемен қаласының ішкі саясат бөлімі" мемлекеттік мекемесі туралы Ережені бекіту туралы"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2015 жылғы 20 мамырдағы № 11216 қаулысы. Шығыс Қазақстан облысының Әділет департаментінде 2015 жылғы 22 маусымда № 4001 болып тіркелді. Күші жойылды - Шығыс Қазақстан облысы Өскемен қаласы әкімдігінің 2016 жылғы 24 мамырдағы № 369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Өскемен қаласы әкімдігінің 24.05.2016 № 369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2014 жылғы 5 шілдедегі Әкімшілік құқық бұзушылық туралы кодексінің </w:t>
      </w:r>
      <w:r>
        <w:rPr>
          <w:rFonts w:ascii="Times New Roman"/>
          <w:b w:val="false"/>
          <w:i w:val="false"/>
          <w:color w:val="000000"/>
          <w:sz w:val="28"/>
        </w:rPr>
        <w:t>729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804 -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Өскемен қаласы әкімдігінің "Өскемен қаласының ішкі саясат бөлімі" мемлекеттік мекемесі туралы Ережені бекіту туралы" 2014 жылғы 30 жел-тоқсандағы № 9028 (Нормативтік құқықтық актілерді мемлекеттік тіркеу тізілімінде № 3668 тіркелген, 2015 жылғы 12 ақпандағы "Өскемен", "Усть-Каменогорск"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"Өскемен қаласының ішкі саясат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14-1)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"14-1) әкімшілік құқық бұзушылықтар туралы хаттамаларын: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бұқаралық ақпарат құралдары туралы </w:t>
      </w:r>
      <w:r>
        <w:rPr>
          <w:rFonts w:ascii="Times New Roman"/>
          <w:b w:val="false"/>
          <w:i w:val="false"/>
          <w:color w:val="000000"/>
          <w:sz w:val="28"/>
        </w:rPr>
        <w:t>заңнамасын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бұзғаны;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телерадио хабарларын тарату туралы </w:t>
      </w:r>
      <w:r>
        <w:rPr>
          <w:rFonts w:ascii="Times New Roman"/>
          <w:b w:val="false"/>
          <w:i w:val="false"/>
          <w:color w:val="000000"/>
          <w:sz w:val="28"/>
        </w:rPr>
        <w:t>заңнамасын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бұзғаны;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бұқаралық ақпарат құралдарының өнімін, сол сияқты өзге де өнімді Қазақстан Республикасының аумағында дайындағаны, сақтағаны, әкелгені, тасымалдағаны, таратқаны;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мерзімді баспасөз басылымдарының, теле – және радиохабарлар материалдарын тіркеудің, сақтаудың міндетті тегін даналарын беру тәртібін бұзғаны;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шығарылым деректерін хабарлау тәртібін бұзғаны;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діни қызмет және діни бірлестіктер туралы </w:t>
      </w:r>
      <w:r>
        <w:rPr>
          <w:rFonts w:ascii="Times New Roman"/>
          <w:b w:val="false"/>
          <w:i w:val="false"/>
          <w:color w:val="000000"/>
          <w:sz w:val="28"/>
        </w:rPr>
        <w:t>заңнамасын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бұзғаны үшін жасау;".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Өскемен қаласы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