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148f" w14:textId="f511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 әкімдігінің 2012 жылғы 28 маусымдағы № 1609 "Жолаушылардың және багаждың қалалық және қала маңындағы тұрақты автомобиль тасымалдарының маршрут желісі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2015 жылғы 2 желтоқсандағы № 13964 қаулысы. Шығыс Қазақстан облысының Әділет департаментінде 2015 жылғы 24 желтоқсанда № 4290 болып тіркелді. Күші жойылды - Шығыс Қазақстан облысы Өскемен қаласы әкімдігінің 2020 жылғы 30 қыркүйектегі № 3380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Өскемен қаласы әкімдігінің 30.09.2020 № 3380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"Жолаушылардың және багаждың қалалық және қала маңындағы тұрақты автомобиль тасымалдарының маршрут желісі туралы" 2012 жылғы 28 маусымдағы № 1609 (Нормативтік құқықтық актілерді мемлекеттік тіркеу тізілімінде № 2712 тіркелген, 2012 жылдың 15 қарашасында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9) тармақшасына, Қазақстан Республикасының 2003 жылғы 4 шілдедегі "Автомобиль көлігі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міндетін атқарушының 2015 жылғы 26 наурыздағы № 349 (Нормативтік құқықтық актілерді мемлекеттік тіркеу тізілімінде № 11550 тіркелген) бұйрығымен бекітілген Автомобиль көлігімен жолаушылар мен багажды тасымалдау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