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9aa0" w14:textId="28e9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"Өскемен қаласы әкімдігінің 2014 жылғы 21 сәуірдегі № 4841 "Азаматтық қызметші болып табылатын және ауылдық жерде жұмыс істейтін әлеуметтік қамсыздандыру, білім беру және мәдениет саласындағы мамандар лауазымдарының тізбесін анықтау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2015 жылғы 9 желтоқсандағы № 14090 қаулысы. Шығыс Қазақстан облысының Әділет департаментінде 2016 жылғы 5 қаңтарда № 4310 болып тіркелді. Күші жойылды - Шығыс Қазақстан облысы Өскемен қаласы әкімдігінің 2016 жылғы 15 қыркүйектегі № 2188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Өскемен қаласы әкімдігінің 15.09.2016 № 2188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Өскемен қаласы әкімдігінің "Азаматтық қызметші болып табылатын және ауылдық жерде жұмыс істейтін әлеуметтік қамсыздандыру, білім беру және мәдениет саласындағы мамандар лауазымдарының тізбесін анықтау туралы" 2014 жылғы 21 сәуірдегі № 4841 (Нормативтік құқықтық актілерді мемлекеттік тіркеу тізілімінде № 3334 тіркелген, "Әділет" ақпараттық-құқықтық жүйесінде 2014 жылдың 30 мамырында, 2014 жылдың 29 мамы-рында "Өскемен", "Усть-Каменогорск"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"2015 жылғы 23 қарашадағы Қазақстан Республикасының Еңбек кодексі </w:t>
      </w:r>
      <w:r>
        <w:rPr>
          <w:rFonts w:ascii="Times New Roman"/>
          <w:b w:val="false"/>
          <w:i w:val="false"/>
          <w:color w:val="000000"/>
          <w:sz w:val="28"/>
        </w:rPr>
        <w:t xml:space="preserve">18-бабының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139-бабының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Өскемен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