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237c" w14:textId="b802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2016-2018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2015 жылғы 23 желтоқсандағы № 44/2-V шешімі. Шығыс Қазақстан облысының Әділет департаментінде 2016 жылғы 8 қаңтарда № 4318 болып тіркелді. Күші жойылды - Шығыс Қазақстан облысы Өскемен қалалық мәслихатының 2016 жылғы 23 желтоқсандағы № 13/5-VI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Өскемен қалалық мәслихатының 23.12.2016 № 13/5-VI </w:t>
      </w:r>
      <w:r>
        <w:rPr>
          <w:rFonts w:ascii="Times New Roman"/>
          <w:b w:val="false"/>
          <w:i w:val="false"/>
          <w:color w:val="000000"/>
          <w:sz w:val="28"/>
        </w:rPr>
        <w:t>шешімімен</w:t>
      </w:r>
      <w:r>
        <w:rPr>
          <w:rFonts w:ascii="Times New Roman"/>
          <w:b w:val="false"/>
          <w:i w:val="false"/>
          <w:color w:val="ff0000"/>
          <w:sz w:val="28"/>
        </w:rPr>
        <w:t xml:space="preserve"> (01.01.2017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 тармақшасына, Шығыс Қазақстан облыстық мәслихатының "2016-2018 жылдарға арналған облыстық бюджет туралы" 2015 жылғы 9 желтоқсандағы № 34/406-V (Нормативтік құқықтық актілерді мемлекеттік тіркеу тізілімінде 4287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Қаланың 2016-2018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2016 жылға арналған келесі көлемдерде бекітілсін:</w:t>
      </w:r>
    </w:p>
    <w:p>
      <w:pPr>
        <w:spacing w:after="0"/>
        <w:ind w:left="0"/>
        <w:jc w:val="both"/>
      </w:pPr>
      <w:r>
        <w:rPr>
          <w:rFonts w:ascii="Times New Roman"/>
          <w:b w:val="false"/>
          <w:i w:val="false"/>
          <w:color w:val="000000"/>
          <w:sz w:val="28"/>
        </w:rPr>
        <w:t>
      1) кірістер – 36 838 714,5 мың теңге, соның ішінде:</w:t>
      </w:r>
    </w:p>
    <w:p>
      <w:pPr>
        <w:spacing w:after="0"/>
        <w:ind w:left="0"/>
        <w:jc w:val="both"/>
      </w:pPr>
      <w:r>
        <w:rPr>
          <w:rFonts w:ascii="Times New Roman"/>
          <w:b w:val="false"/>
          <w:i w:val="false"/>
          <w:color w:val="000000"/>
          <w:sz w:val="28"/>
        </w:rPr>
        <w:t>
      салықтық түсімдер – 12 530 617,1 мың теңге;</w:t>
      </w:r>
    </w:p>
    <w:p>
      <w:pPr>
        <w:spacing w:after="0"/>
        <w:ind w:left="0"/>
        <w:jc w:val="both"/>
      </w:pPr>
      <w:r>
        <w:rPr>
          <w:rFonts w:ascii="Times New Roman"/>
          <w:b w:val="false"/>
          <w:i w:val="false"/>
          <w:color w:val="000000"/>
          <w:sz w:val="28"/>
        </w:rPr>
        <w:t>
      салықтық емес түсімдер – 192 666,8 мың теңге;</w:t>
      </w:r>
    </w:p>
    <w:p>
      <w:pPr>
        <w:spacing w:after="0"/>
        <w:ind w:left="0"/>
        <w:jc w:val="both"/>
      </w:pPr>
      <w:r>
        <w:rPr>
          <w:rFonts w:ascii="Times New Roman"/>
          <w:b w:val="false"/>
          <w:i w:val="false"/>
          <w:color w:val="000000"/>
          <w:sz w:val="28"/>
        </w:rPr>
        <w:t>
      негізгі капиталды сатудан түсетін түсімдер – 2 107 344,7 мың теңге;</w:t>
      </w:r>
    </w:p>
    <w:p>
      <w:pPr>
        <w:spacing w:after="0"/>
        <w:ind w:left="0"/>
        <w:jc w:val="both"/>
      </w:pPr>
      <w:r>
        <w:rPr>
          <w:rFonts w:ascii="Times New Roman"/>
          <w:b w:val="false"/>
          <w:i w:val="false"/>
          <w:color w:val="000000"/>
          <w:sz w:val="28"/>
        </w:rPr>
        <w:t>
      трансферттердің түсімдері – 22 008 085,9 мың теңге;</w:t>
      </w:r>
    </w:p>
    <w:p>
      <w:pPr>
        <w:spacing w:after="0"/>
        <w:ind w:left="0"/>
        <w:jc w:val="both"/>
      </w:pPr>
      <w:r>
        <w:rPr>
          <w:rFonts w:ascii="Times New Roman"/>
          <w:b w:val="false"/>
          <w:i w:val="false"/>
          <w:color w:val="000000"/>
          <w:sz w:val="28"/>
        </w:rPr>
        <w:t>
      2) шығындар – 36 719 438,5 мың теңге;</w:t>
      </w:r>
    </w:p>
    <w:p>
      <w:pPr>
        <w:spacing w:after="0"/>
        <w:ind w:left="0"/>
        <w:jc w:val="both"/>
      </w:pPr>
      <w:r>
        <w:rPr>
          <w:rFonts w:ascii="Times New Roman"/>
          <w:b w:val="false"/>
          <w:i w:val="false"/>
          <w:color w:val="000000"/>
          <w:sz w:val="28"/>
        </w:rPr>
        <w:t>
      3) таза бюджеттік несиелендіру – 2 193 019,0 мың теңге;</w:t>
      </w:r>
    </w:p>
    <w:p>
      <w:pPr>
        <w:spacing w:after="0"/>
        <w:ind w:left="0"/>
        <w:jc w:val="both"/>
      </w:pPr>
      <w:r>
        <w:rPr>
          <w:rFonts w:ascii="Times New Roman"/>
          <w:b w:val="false"/>
          <w:i w:val="false"/>
          <w:color w:val="000000"/>
          <w:sz w:val="28"/>
        </w:rPr>
        <w:t>
      4) қаржылық активтермен операциялар бойынша сальдо – 198 847,0 мың теңге, соның ішінде:</w:t>
      </w:r>
    </w:p>
    <w:p>
      <w:pPr>
        <w:spacing w:after="0"/>
        <w:ind w:left="0"/>
        <w:jc w:val="both"/>
      </w:pPr>
      <w:r>
        <w:rPr>
          <w:rFonts w:ascii="Times New Roman"/>
          <w:b w:val="false"/>
          <w:i w:val="false"/>
          <w:color w:val="000000"/>
          <w:sz w:val="28"/>
        </w:rPr>
        <w:t>
      қаржы активтерін сатып алу – 302 916,0;</w:t>
      </w:r>
    </w:p>
    <w:p>
      <w:pPr>
        <w:spacing w:after="0"/>
        <w:ind w:left="0"/>
        <w:jc w:val="both"/>
      </w:pPr>
      <w:r>
        <w:rPr>
          <w:rFonts w:ascii="Times New Roman"/>
          <w:b w:val="false"/>
          <w:i w:val="false"/>
          <w:color w:val="000000"/>
          <w:sz w:val="28"/>
        </w:rPr>
        <w:t>
      мемлекеттің қаржы активтерін сатудан түсетін түсімдер – 104 069,0 мың теңге;</w:t>
      </w:r>
    </w:p>
    <w:p>
      <w:pPr>
        <w:spacing w:after="0"/>
        <w:ind w:left="0"/>
        <w:jc w:val="both"/>
      </w:pPr>
      <w:r>
        <w:rPr>
          <w:rFonts w:ascii="Times New Roman"/>
          <w:b w:val="false"/>
          <w:i w:val="false"/>
          <w:color w:val="000000"/>
          <w:sz w:val="28"/>
        </w:rPr>
        <w:t>
      5) бюджет тапшылығы – - 2 272 590,0 мың теңге;</w:t>
      </w:r>
    </w:p>
    <w:p>
      <w:pPr>
        <w:spacing w:after="0"/>
        <w:ind w:left="0"/>
        <w:jc w:val="both"/>
      </w:pPr>
      <w:r>
        <w:rPr>
          <w:rFonts w:ascii="Times New Roman"/>
          <w:b w:val="false"/>
          <w:i w:val="false"/>
          <w:color w:val="000000"/>
          <w:sz w:val="28"/>
        </w:rPr>
        <w:t>
      6) бюджеттің тапшылығын қаржыландыру – 2 272 590,0 мың теңге.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29.11.2016 </w:t>
      </w:r>
      <w:r>
        <w:rPr>
          <w:rFonts w:ascii="Times New Roman"/>
          <w:b w:val="false"/>
          <w:i w:val="false"/>
          <w:color w:val="000000"/>
          <w:sz w:val="28"/>
        </w:rPr>
        <w:t>№ 12/3-VI</w:t>
      </w:r>
      <w:r>
        <w:rPr>
          <w:rFonts w:ascii="Times New Roman"/>
          <w:b w:val="false"/>
          <w:i w:val="false"/>
          <w:color w:val="ff0000"/>
          <w:sz w:val="28"/>
        </w:rPr>
        <w:t xml:space="preserve"> шешімімен (01.01.2016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Өскемен қаласының 2016 жылға арналған бюджетінде облыстық бюджеттен Өскемен қаласының бюджетіне берілетін бюджеттік субвенциялар – 0,0. Өскемен қаласының бюджетінен облыстық бюджетке бюджеттік қайтарып алулардың көлемі – 0,0.</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2016 жылға арналған Өскемен қаласының жергілікті атқарушы органының резерві 112 005,0 мың теңге сомасында бекітілсін.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29.11.2016 </w:t>
      </w:r>
      <w:r>
        <w:rPr>
          <w:rFonts w:ascii="Times New Roman"/>
          <w:b w:val="false"/>
          <w:i w:val="false"/>
          <w:color w:val="000000"/>
          <w:sz w:val="28"/>
        </w:rPr>
        <w:t>№ 12/3-VI</w:t>
      </w:r>
      <w:r>
        <w:rPr>
          <w:rFonts w:ascii="Times New Roman"/>
          <w:b w:val="false"/>
          <w:i w:val="false"/>
          <w:color w:val="ff0000"/>
          <w:sz w:val="28"/>
        </w:rPr>
        <w:t xml:space="preserve"> шешімімен (01.01.2016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Шығыс Қазақстан облыстық мәслихатының "Шығыс Қазақстан облыстық мәслихатының "2016-2018 жылдарға арналған облыстық бюджет туралы" 2015 жылғы 23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2016 жылғы 15 қарашадағы № 7/71-VI (нормативтік құқықтық актілерді мемлекеттік тіркеу Тізілімінде 4743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2016 жылға арналған кірістерді бөлу нормативтері атқарылуға алынсын:</w:t>
      </w:r>
    </w:p>
    <w:p>
      <w:pPr>
        <w:spacing w:after="0"/>
        <w:ind w:left="0"/>
        <w:jc w:val="both"/>
      </w:pPr>
      <w:r>
        <w:rPr>
          <w:rFonts w:ascii="Times New Roman"/>
          <w:b w:val="false"/>
          <w:i w:val="false"/>
          <w:color w:val="000000"/>
          <w:sz w:val="28"/>
        </w:rPr>
        <w:t>
      1) төлем көзінен салынатын, кірістерден ұсталатын жеке табыс салығы – 14,1 %;</w:t>
      </w:r>
    </w:p>
    <w:p>
      <w:pPr>
        <w:spacing w:after="0"/>
        <w:ind w:left="0"/>
        <w:jc w:val="both"/>
      </w:pPr>
      <w:r>
        <w:rPr>
          <w:rFonts w:ascii="Times New Roman"/>
          <w:b w:val="false"/>
          <w:i w:val="false"/>
          <w:color w:val="000000"/>
          <w:sz w:val="28"/>
        </w:rPr>
        <w:t>
      2) әлеуметтік салық – 14,1 %.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Өскемен қалалық мәслихатының 29.11.2016 </w:t>
      </w:r>
      <w:r>
        <w:rPr>
          <w:rFonts w:ascii="Times New Roman"/>
          <w:b w:val="false"/>
          <w:i w:val="false"/>
          <w:color w:val="000000"/>
          <w:sz w:val="28"/>
        </w:rPr>
        <w:t>№ 12/3-VI</w:t>
      </w:r>
      <w:r>
        <w:rPr>
          <w:rFonts w:ascii="Times New Roman"/>
          <w:b w:val="false"/>
          <w:i w:val="false"/>
          <w:color w:val="ff0000"/>
          <w:sz w:val="28"/>
        </w:rPr>
        <w:t xml:space="preserve"> шешімімен (01.01.2016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бiлiм беру, мәдениет саласындағы мамандарға, егер Қазақстан Республикасының заңдарында өзгеше белгiленбесе,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iстейтiн әлеуметтiк қамсыздандыру, бiлiм беру, мәдениет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4 қосымшаға</w:t>
      </w:r>
      <w:r>
        <w:rPr>
          <w:rFonts w:ascii="Times New Roman"/>
          <w:b w:val="false"/>
          <w:i w:val="false"/>
          <w:color w:val="000000"/>
          <w:sz w:val="28"/>
        </w:rPr>
        <w:t xml:space="preserve"> сәйкес Өскемен қаласының 2016 жылға арналған бюджетінің атқарылу үдерісінде секвестрлеуге жатпайтын бюджеттік бағдарламалардың тізбесі ескерілсін.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Осы шешімге </w:t>
      </w:r>
      <w:r>
        <w:rPr>
          <w:rFonts w:ascii="Times New Roman"/>
          <w:b w:val="false"/>
          <w:i w:val="false"/>
          <w:color w:val="000000"/>
          <w:sz w:val="28"/>
        </w:rPr>
        <w:t>5 қосымшаға</w:t>
      </w:r>
      <w:r>
        <w:rPr>
          <w:rFonts w:ascii="Times New Roman"/>
          <w:b w:val="false"/>
          <w:i w:val="false"/>
          <w:color w:val="000000"/>
          <w:sz w:val="28"/>
        </w:rPr>
        <w:t xml:space="preserve"> сәйкес Өскемен қалалық мәслихатының кейбір шешімдерінің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Осы шешім 2016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Кикина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44/2-V шешіміне 1 қосымша</w:t>
            </w:r>
          </w:p>
        </w:tc>
      </w:tr>
    </w:tbl>
    <w:p>
      <w:pPr>
        <w:spacing w:after="0"/>
        <w:ind w:left="0"/>
        <w:jc w:val="left"/>
      </w:pPr>
      <w:r>
        <w:rPr>
          <w:rFonts w:ascii="Times New Roman"/>
          <w:b/>
          <w:i w:val="false"/>
          <w:color w:val="000000"/>
        </w:rPr>
        <w:t xml:space="preserve"> Өскемен қаласының 2016 жылғы арналған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Өскемен қалалық мәслихатының 29.11.2016 </w:t>
      </w:r>
      <w:r>
        <w:rPr>
          <w:rFonts w:ascii="Times New Roman"/>
          <w:b w:val="false"/>
          <w:i w:val="false"/>
          <w:color w:val="ff0000"/>
          <w:sz w:val="28"/>
        </w:rPr>
        <w:t>№ 12/3-VI</w:t>
      </w:r>
      <w:r>
        <w:rPr>
          <w:rFonts w:ascii="Times New Roman"/>
          <w:b w:val="false"/>
          <w:i w:val="false"/>
          <w:color w:val="ff0000"/>
          <w:sz w:val="28"/>
        </w:rPr>
        <w:t xml:space="preserve"> шешімімен (01.01.2016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36 841 262,2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12 530 617,1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4 007 590,2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4 007 590,2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2 084 997,6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2 084 997,6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2 107 344,7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1 857 344,7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1 857 344,7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22 010 633,6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22 010 633,6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22 010 633,6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36 721 986,2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11 994 244,9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11 834 235,9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7 213 806,9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678 752,3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1 133 503,2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17 345 916,4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3 634 524,7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741 721,6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1 012 279,5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13 681 790,2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5 417 909,2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8 130 983,6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қызметтік тұрғын үй салу, еңбекші жастарға арналған жатақханалар мен инженерлік-коммуникациялық инфрақұрылымды салу және (немесе)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856 114,2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338 834,7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1 745 936,2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1 745 936,2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1 086 104,4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2 564 534,5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2 414 136,6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2 405 416,5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2 272 590,0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44/2-V шешіміне 2 қосымша</w:t>
            </w:r>
          </w:p>
        </w:tc>
      </w:tr>
    </w:tbl>
    <w:p>
      <w:pPr>
        <w:spacing w:after="0"/>
        <w:ind w:left="0"/>
        <w:jc w:val="left"/>
      </w:pPr>
      <w:r>
        <w:rPr>
          <w:rFonts w:ascii="Times New Roman"/>
          <w:b/>
          <w:i w:val="false"/>
          <w:color w:val="000000"/>
        </w:rPr>
        <w:t xml:space="preserve"> Өскемен қаласының 2017 жылғы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16 621 662,0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11 715 091,0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4 818 676,0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4 387 897,0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16 675 378,0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44/2-V шешіміне 3 қосымша</w:t>
            </w:r>
          </w:p>
        </w:tc>
      </w:tr>
    </w:tbl>
    <w:p>
      <w:pPr>
        <w:spacing w:after="0"/>
        <w:ind w:left="0"/>
        <w:jc w:val="left"/>
      </w:pPr>
      <w:r>
        <w:rPr>
          <w:rFonts w:ascii="Times New Roman"/>
          <w:b/>
          <w:i w:val="false"/>
          <w:color w:val="000000"/>
        </w:rPr>
        <w:t xml:space="preserve"> Өскемен қаласының 2018 жылғы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13 512 218,0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748 382,0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44/2-V шешіміне 4 қосымша</w:t>
            </w:r>
          </w:p>
        </w:tc>
      </w:tr>
    </w:tbl>
    <w:p>
      <w:pPr>
        <w:spacing w:after="0"/>
        <w:ind w:left="0"/>
        <w:jc w:val="left"/>
      </w:pPr>
      <w:r>
        <w:rPr>
          <w:rFonts w:ascii="Times New Roman"/>
          <w:b/>
          <w:i w:val="false"/>
          <w:color w:val="000000"/>
        </w:rPr>
        <w:t xml:space="preserve"> Өскемен қаласының 2016 жылғы арналған бюджетінің атқарылу үдерісінде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44/2-V шешіміне 5 қосымша</w:t>
            </w:r>
          </w:p>
        </w:tc>
      </w:tr>
    </w:tbl>
    <w:p>
      <w:pPr>
        <w:spacing w:after="0"/>
        <w:ind w:left="0"/>
        <w:jc w:val="left"/>
      </w:pPr>
      <w:r>
        <w:rPr>
          <w:rFonts w:ascii="Times New Roman"/>
          <w:b/>
          <w:i w:val="false"/>
          <w:color w:val="000000"/>
        </w:rPr>
        <w:t xml:space="preserve"> Өскемен қалалық мәслихатының кейбір күші жойылған шешімдерінің тізбесі</w:t>
      </w:r>
    </w:p>
    <w:bookmarkStart w:name="z17" w:id="1"/>
    <w:p>
      <w:pPr>
        <w:spacing w:after="0"/>
        <w:ind w:left="0"/>
        <w:jc w:val="both"/>
      </w:pPr>
      <w:r>
        <w:rPr>
          <w:rFonts w:ascii="Times New Roman"/>
          <w:b w:val="false"/>
          <w:i w:val="false"/>
          <w:color w:val="000000"/>
          <w:sz w:val="28"/>
        </w:rPr>
        <w:t xml:space="preserve">
      1. "Өскемен қаласының 2015-2017 жылдарға арналған бюджеті туралы" Өскемен қалалық мәслихатының 2014 жылғы 23 желтоқсандағы № 34/2-V (Нормативтік құқықтық актілерді мемлекеттік тіркеу тізілімінде 3597 нөмірімен тіркелген, 2015 жылғы 8 қаңтарда № 2 "Өскемен", "Усть-Каменогорск"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
    <w:bookmarkStart w:name="z18" w:id="2"/>
    <w:p>
      <w:pPr>
        <w:spacing w:after="0"/>
        <w:ind w:left="0"/>
        <w:jc w:val="both"/>
      </w:pPr>
      <w:r>
        <w:rPr>
          <w:rFonts w:ascii="Times New Roman"/>
          <w:b w:val="false"/>
          <w:i w:val="false"/>
          <w:color w:val="000000"/>
          <w:sz w:val="28"/>
        </w:rPr>
        <w:t xml:space="preserve">
      2. "Өскемен қаласының 2015-2017 жылдарға арналған бюджеті туралы" Өскемен қалалық мәслихатының 2014 жылғы 23 желтоқсандағы № 34/2-V шешіміне өзгерістер енгізу туралы" 2015 жылғы 16 наурыздағы № 36/3-V (Нормативтік құқықтық актілерді мемлекеттік тіркеу тізілімінде 3761 нөмірімен тіркелген, 2015 жылғы 2 сәуірде № 14 "Өскемен", "Усть-Каменогорск"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
    <w:bookmarkStart w:name="z19" w:id="3"/>
    <w:p>
      <w:pPr>
        <w:spacing w:after="0"/>
        <w:ind w:left="0"/>
        <w:jc w:val="both"/>
      </w:pPr>
      <w:r>
        <w:rPr>
          <w:rFonts w:ascii="Times New Roman"/>
          <w:b w:val="false"/>
          <w:i w:val="false"/>
          <w:color w:val="000000"/>
          <w:sz w:val="28"/>
        </w:rPr>
        <w:t xml:space="preserve">
      3. "Өскемен қаласының 2015-2017 жылдарға арналған бюджеті туралы" Өскемен қалалық мәслихатының 2014 жылғы 23 желтоқсандағы № 34/2-V шешіміне өзгерістер енгізу туралы" 2015 жылғы 6 сәуірдегі № 37/2-V (Нормативтік құқықтық актілерді мемлекеттік тіркеу тізілімінде 3849 нөмірімен тіркелген, 2015 жылғы 16 сәуірде № 16 "Өскемен", "Усть-Каменогорск"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20" w:id="4"/>
    <w:p>
      <w:pPr>
        <w:spacing w:after="0"/>
        <w:ind w:left="0"/>
        <w:jc w:val="both"/>
      </w:pPr>
      <w:r>
        <w:rPr>
          <w:rFonts w:ascii="Times New Roman"/>
          <w:b w:val="false"/>
          <w:i w:val="false"/>
          <w:color w:val="000000"/>
          <w:sz w:val="28"/>
        </w:rPr>
        <w:t xml:space="preserve">
      4. "Өскемен қаласының 2015-2017 жылдарға арналған бюджеті туралы" Өскемен қалалық мәслихатының 2014 жылғы 23 желтоқсандағы № 34/2-V шешіміне өзгерістер енгізу туралы" 2015 жылғы 4 мамырдағы № 38/2-V (Нормативтік құқықтық актілерді мемлекеттік тіркеу тізілімінде 3928 нөмірімен тіркелген, 2015 жылғы 21 мамырда № 21 "Өскемен", "Усть-Каменогорск"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21" w:id="5"/>
    <w:p>
      <w:pPr>
        <w:spacing w:after="0"/>
        <w:ind w:left="0"/>
        <w:jc w:val="both"/>
      </w:pPr>
      <w:r>
        <w:rPr>
          <w:rFonts w:ascii="Times New Roman"/>
          <w:b w:val="false"/>
          <w:i w:val="false"/>
          <w:color w:val="000000"/>
          <w:sz w:val="28"/>
        </w:rPr>
        <w:t xml:space="preserve">
      5. "Өскемен қаласының 2015-2017 жылдарға арналған бюджеті туралы" Өскемен қалалық мәслихатының 2014 жылғы 23 желтоқсандағы № 34/2-V шешіміне өзгерістер енгізу туралы" 2015 жылғы 9 шілдедегі № 40/3-V (Нормативтік құқықтық актілерді мемлекеттік тіркеу тізілімінде 4096 нөмірімен тіркелген, 2015 жылғы 25, 28 шілдеде № 83, 84 "Дидар", 2015 жылғы 27, 27 шілдеде № 87, 88 "Рудный Алтай"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p>
    <w:bookmarkEnd w:id="5"/>
    <w:bookmarkStart w:name="z22" w:id="6"/>
    <w:p>
      <w:pPr>
        <w:spacing w:after="0"/>
        <w:ind w:left="0"/>
        <w:jc w:val="both"/>
      </w:pPr>
      <w:r>
        <w:rPr>
          <w:rFonts w:ascii="Times New Roman"/>
          <w:b w:val="false"/>
          <w:i w:val="false"/>
          <w:color w:val="000000"/>
          <w:sz w:val="28"/>
        </w:rPr>
        <w:t xml:space="preserve">
      6. "Өскемен қаласының 2015-2017 жылдарға арналған бюджеті туралы" Өскемен қалалық мәслихатының 2014 жылғы 23 желтоқсандағы № 34/2-V шешіміне өзгерістер енгізу туралы" 2015 жылғы 16 қазандағы № 42/2-V (Нормативтік құқықтық актілерді мемлекеттік тіркеу тізілімінде 4186 нөмірімен тіркелген, 2015 жылғы 5, 7 қарашада № 127, 128 "Дидар" және 2015 жылғы 4 қарашада № 130 "Рудный Алтай"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p>
    <w:bookmarkEnd w:id="6"/>
    <w:bookmarkStart w:name="z23" w:id="7"/>
    <w:p>
      <w:pPr>
        <w:spacing w:after="0"/>
        <w:ind w:left="0"/>
        <w:jc w:val="both"/>
      </w:pPr>
      <w:r>
        <w:rPr>
          <w:rFonts w:ascii="Times New Roman"/>
          <w:b w:val="false"/>
          <w:i w:val="false"/>
          <w:color w:val="000000"/>
          <w:sz w:val="28"/>
        </w:rPr>
        <w:t xml:space="preserve">
      7. "Өскемен қаласының 2015-2017 жылдарға арналған бюджеті туралы" Өскемен қалалық мәслихатының 2014 жылғы 23 желтоқсандағы № 34/2-V шешіміне өзгерістер енгізу туралы" 2015 жылғы 18 желтоқсандағы № 43/2-V (Нормативтік құқықтық актілерді мемлекеттік тіркеу тізілімінде 4279 нөмірімен тіркелген)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