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0a26" w14:textId="45d0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2016-2018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мәслихатының 2015 жылғы 23 желтоқсандағы № 47/258-V шешімі. Шығыс Қазақстан облысының Әділет департаментінде 2016 жылғы 12 қаңтарда № 4330 болып тіркелді. Күші жойылды - Шығыс Қазақстан облысы Семей қаласы мәслихатының 2016 жылғы 21 желтоқсандағы № 9/66-VI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Семей қаласы мәслихатының 21.12.2016 № 9/66-VI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2015 жылғы 9 желтоқсандағы № 34/406-V "2016-2018 жылдарға арналған облыстық бюджет туралы" (нормативтік құқықтық актілерін мемлекеттік тіркеу Тізілімінде № 4287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1) кірістер – 22 933 206,6 мың теңге:</w:t>
      </w:r>
      <w:r>
        <w:br/>
      </w:r>
      <w:r>
        <w:rPr>
          <w:rFonts w:ascii="Times New Roman"/>
          <w:b w:val="false"/>
          <w:i w:val="false"/>
          <w:color w:val="000000"/>
          <w:sz w:val="28"/>
        </w:rPr>
        <w:t>
      салықтық түсімдер – 13 706 741,0 мың теңге;</w:t>
      </w:r>
      <w:r>
        <w:br/>
      </w:r>
      <w:r>
        <w:rPr>
          <w:rFonts w:ascii="Times New Roman"/>
          <w:b w:val="false"/>
          <w:i w:val="false"/>
          <w:color w:val="000000"/>
          <w:sz w:val="28"/>
        </w:rPr>
        <w:t>
      салықтық емес түсімдер – 85 629,0 мың теңге;</w:t>
      </w:r>
      <w:r>
        <w:br/>
      </w:r>
      <w:r>
        <w:rPr>
          <w:rFonts w:ascii="Times New Roman"/>
          <w:b w:val="false"/>
          <w:i w:val="false"/>
          <w:color w:val="000000"/>
          <w:sz w:val="28"/>
        </w:rPr>
        <w:t>
      негізгі капиталды сатудан түсетін түсімдер – 309 353,0 мың теңге;</w:t>
      </w:r>
      <w:r>
        <w:br/>
      </w:r>
      <w:r>
        <w:rPr>
          <w:rFonts w:ascii="Times New Roman"/>
          <w:b w:val="false"/>
          <w:i w:val="false"/>
          <w:color w:val="000000"/>
          <w:sz w:val="28"/>
        </w:rPr>
        <w:t>
      трансферттердің түсімдері – 8 831 483,6 мың теңге;</w:t>
      </w:r>
      <w:r>
        <w:br/>
      </w:r>
      <w:r>
        <w:rPr>
          <w:rFonts w:ascii="Times New Roman"/>
          <w:b w:val="false"/>
          <w:i w:val="false"/>
          <w:color w:val="000000"/>
          <w:sz w:val="28"/>
        </w:rPr>
        <w:t>
      2) шығындар – 25 397 229,2 мың теңге;</w:t>
      </w:r>
      <w:r>
        <w:br/>
      </w:r>
      <w:r>
        <w:rPr>
          <w:rFonts w:ascii="Times New Roman"/>
          <w:b w:val="false"/>
          <w:i w:val="false"/>
          <w:color w:val="000000"/>
          <w:sz w:val="28"/>
        </w:rPr>
        <w:t>
      3) таза бюджеттік кредит беру – 5 494,7 мың теңге:</w:t>
      </w:r>
      <w:r>
        <w:br/>
      </w:r>
      <w:r>
        <w:rPr>
          <w:rFonts w:ascii="Times New Roman"/>
          <w:b w:val="false"/>
          <w:i w:val="false"/>
          <w:color w:val="000000"/>
          <w:sz w:val="28"/>
        </w:rPr>
        <w:t>
      бюджеттік кредиттер – 10 764,7 мың теңге;</w:t>
      </w:r>
      <w:r>
        <w:br/>
      </w:r>
      <w:r>
        <w:rPr>
          <w:rFonts w:ascii="Times New Roman"/>
          <w:b w:val="false"/>
          <w:i w:val="false"/>
          <w:color w:val="000000"/>
          <w:sz w:val="28"/>
        </w:rPr>
        <w:t>
      бюджеттік кредиттерді өтеу – 5 270,0 мың теңге;</w:t>
      </w:r>
      <w:r>
        <w:br/>
      </w:r>
      <w:r>
        <w:rPr>
          <w:rFonts w:ascii="Times New Roman"/>
          <w:b w:val="false"/>
          <w:i w:val="false"/>
          <w:color w:val="000000"/>
          <w:sz w:val="28"/>
        </w:rPr>
        <w:t>
      4) қаржы активтерімен жасалатын операциялар бойынша сальдо – 0,0 мың теңге: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мемлекеттік қаржы активтерін сатудан түсетін түсімдер – 0,0 мың теңге;</w:t>
      </w:r>
      <w:r>
        <w:br/>
      </w:r>
      <w:r>
        <w:rPr>
          <w:rFonts w:ascii="Times New Roman"/>
          <w:b w:val="false"/>
          <w:i w:val="false"/>
          <w:color w:val="000000"/>
          <w:sz w:val="28"/>
        </w:rPr>
        <w:t>
      5) бюджет тапшылығы (профициті) – -2 469 517,3 мың теңге;</w:t>
      </w:r>
      <w:r>
        <w:br/>
      </w:r>
      <w:r>
        <w:rPr>
          <w:rFonts w:ascii="Times New Roman"/>
          <w:b w:val="false"/>
          <w:i w:val="false"/>
          <w:color w:val="000000"/>
          <w:sz w:val="28"/>
        </w:rPr>
        <w:t>
      6) бюджет тапшылығын қаржыландыру (профицитін пайдалану) – 2 469 517,3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Семей қаласының мәслихатының 11.04.2016 </w:t>
      </w:r>
      <w:r>
        <w:rPr>
          <w:rFonts w:ascii="Times New Roman"/>
          <w:b w:val="false"/>
          <w:i w:val="false"/>
          <w:color w:val="ff0000"/>
          <w:sz w:val="28"/>
        </w:rPr>
        <w:t>№ 2/17-VI</w:t>
      </w:r>
      <w:r>
        <w:rPr>
          <w:rFonts w:ascii="Times New Roman"/>
          <w:b w:val="false"/>
          <w:i w:val="false"/>
          <w:color w:val="ff0000"/>
          <w:sz w:val="28"/>
        </w:rPr>
        <w:t xml:space="preserve">; 21.07.2016 </w:t>
      </w:r>
      <w:r>
        <w:rPr>
          <w:rFonts w:ascii="Times New Roman"/>
          <w:b w:val="false"/>
          <w:i w:val="false"/>
          <w:color w:val="ff0000"/>
          <w:sz w:val="28"/>
        </w:rPr>
        <w:t>№ 4/37-VI</w:t>
      </w:r>
      <w:r>
        <w:rPr>
          <w:rFonts w:ascii="Times New Roman"/>
          <w:b w:val="false"/>
          <w:i w:val="false"/>
          <w:color w:val="ff0000"/>
          <w:sz w:val="28"/>
        </w:rPr>
        <w:t xml:space="preserve">; 15.09.2016 </w:t>
      </w:r>
      <w:r>
        <w:rPr>
          <w:rFonts w:ascii="Times New Roman"/>
          <w:b w:val="false"/>
          <w:i w:val="false"/>
          <w:color w:val="ff0000"/>
          <w:sz w:val="28"/>
        </w:rPr>
        <w:t>№ 5/44-VI</w:t>
      </w:r>
      <w:r>
        <w:rPr>
          <w:rFonts w:ascii="Times New Roman"/>
          <w:b w:val="false"/>
          <w:i w:val="false"/>
          <w:color w:val="ff0000"/>
          <w:sz w:val="28"/>
        </w:rPr>
        <w:t xml:space="preserve">; 26.10.2016 </w:t>
      </w:r>
      <w:r>
        <w:rPr>
          <w:rFonts w:ascii="Times New Roman"/>
          <w:b w:val="false"/>
          <w:i w:val="false"/>
          <w:color w:val="ff0000"/>
          <w:sz w:val="28"/>
        </w:rPr>
        <w:t>№ 7/51-VI</w:t>
      </w:r>
      <w:r>
        <w:rPr>
          <w:rFonts w:ascii="Times New Roman"/>
          <w:b w:val="false"/>
          <w:i w:val="false"/>
          <w:color w:val="ff0000"/>
          <w:sz w:val="28"/>
        </w:rPr>
        <w:t xml:space="preserve">; 29.11.2016 </w:t>
      </w:r>
      <w:r>
        <w:rPr>
          <w:rFonts w:ascii="Times New Roman"/>
          <w:b w:val="false"/>
          <w:i w:val="false"/>
          <w:color w:val="ff0000"/>
          <w:sz w:val="28"/>
        </w:rPr>
        <w:t>№ 8/56-VI</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Ауданның (облыстық маңызы бар қаланының) жергілікті атқарушы органының резерві 233 386,5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Семей қаласының мәслихатының 29.11.2016 </w:t>
      </w:r>
      <w:r>
        <w:rPr>
          <w:rFonts w:ascii="Times New Roman"/>
          <w:b w:val="false"/>
          <w:i w:val="false"/>
          <w:color w:val="ff0000"/>
          <w:sz w:val="28"/>
        </w:rPr>
        <w:t>№ 8/56-VI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2016 жылға арналған төлем көздерінен ұсталатын әлеуметтік салық, жеке табыс салығы, төлем көздерінен ұсталатын шетел азаматтарының жеке табыс салығы бойынша табысты бөлу нормативтері Шығыс Қазақстан облыстық мәслихатының 2015 жылғы 9 желтоқсандағы № 34/406-V "2016-2018 жылдарға арналған облыстық бюджет туралы" (нормативтік құқықтық актілерін мемлекеттік тіркеу Тізілімінде № 4287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атқарылуға алынсын.</w:t>
      </w:r>
      <w:r>
        <w:br/>
      </w:r>
      <w:r>
        <w:rPr>
          <w:rFonts w:ascii="Times New Roman"/>
          <w:b w:val="false"/>
          <w:i w:val="false"/>
          <w:color w:val="000000"/>
          <w:sz w:val="28"/>
        </w:rPr>
        <w:t>
      </w:t>
      </w:r>
      <w:r>
        <w:rPr>
          <w:rFonts w:ascii="Times New Roman"/>
          <w:b w:val="false"/>
          <w:i w:val="false"/>
          <w:color w:val="000000"/>
          <w:sz w:val="28"/>
        </w:rPr>
        <w:t>4. Қала бюджетінде азаматтардың жекелеген санаттарына әлеуметтік көмек ескерілсін.</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білім беру және мәдениет саласындағы мамандарға жергілікті өкілді органдардың шешімі бойынша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Азаматтық қызметші болып табылатын және ауылдық жерде жұмыс істейтін білім беру және мәдениет саласындағы мамандар лауазымдарының тізбесін жергілікті өкілді органмен келісу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xml:space="preserve">6. 2016 жылға арналған жергілікті бюджетті орындау барысында секвестрге жатпайтын бюджеттік бағдарламалардың тізімі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бюджетіне ауыл шаруашылық мақсатындағы жер учаскелерін сатудан түсетін түсімдер көлемі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Бюджетте ауылдық округтердің, кенттердің бюджеттік бағдарламалары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9. Бюджетте жергілікті өзін-өзі басқару органдарына берілетін трансферттер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 қосымшаларға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10. Семей қаласы мәслихатының кейбір шешімдердің </w:t>
      </w:r>
      <w:r>
        <w:rPr>
          <w:rFonts w:ascii="Times New Roman"/>
          <w:b w:val="false"/>
          <w:i w:val="false"/>
          <w:color w:val="000000"/>
          <w:sz w:val="28"/>
        </w:rPr>
        <w:t>12-қосымшаға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w:t>
      </w:r>
      <w:r>
        <w:rPr>
          <w:rFonts w:ascii="Times New Roman"/>
          <w:b w:val="false"/>
          <w:i w:val="false"/>
          <w:color w:val="000000"/>
          <w:sz w:val="28"/>
        </w:rPr>
        <w:t>11.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Қайрамбаев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 47/258-V шешiмге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Семей қаласының 2016 жылға арналған бюджеті</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Семей қаласының мәслихатының 29.11.2016 </w:t>
      </w:r>
      <w:r>
        <w:rPr>
          <w:rFonts w:ascii="Times New Roman"/>
          <w:b w:val="false"/>
          <w:i w:val="false"/>
          <w:color w:val="ff0000"/>
          <w:sz w:val="28"/>
        </w:rPr>
        <w:t>№ 8/56-VI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70"/>
        <w:gridCol w:w="38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22 933 206,6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13 706 741,0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6 367 987,0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6 367 987,0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4 513 967,0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4 513 967,0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2 088 585,0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1 217 173,0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165 550,0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703 178,0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582 628,0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98 210,0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413 785,0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22 333,0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153 574,0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153 574,0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85 629,0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71 962,0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тұлғаларға қатысу үлесіне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49 729,0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меншігінен түсетін басқа да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11 374,0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12 266,0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12 266,0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309 353,0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30 869,0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30 869,0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278 484,0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239 994,0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8 831 483,6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8 831 483,6</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8 831 483,6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09"/>
        <w:gridCol w:w="992"/>
        <w:gridCol w:w="993"/>
        <w:gridCol w:w="6024"/>
        <w:gridCol w:w="3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Шығыстардың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25 397 229,2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641 697,7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509 901,5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20 603,0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19 988,0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277 237,5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254 288,5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22 949,0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212 061,0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211 904,0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80 635,2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80 635,2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64 992,0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12 355,2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1 368,0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51 161,0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51 161,0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50 805,0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72 224,0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56 871,0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56 871,0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56 871,0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15 353,0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15 353,0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14 153,0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73 986,6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73 986,6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50 699,6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50 699,6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23 287,0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21 085,0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12 159 074,9</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2 161 066,9</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2 151 278,5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984 892,5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1 166 386,0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9 788,4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9 788,4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9 000 279,4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8 865 932,0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8 290 185,0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575 747,0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92 697,0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92 697,0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41 650,4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41 650,4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152 314,0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152 314,0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152 314,0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845 414,6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845 414,6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36 475,0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548 402,6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73 529,0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9 048,0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161 432,0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1 400 669,9</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90 648,0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21 165,0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22 482,0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36 672,0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1 133 130,2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1 133 130,2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145 774,0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7 901,0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54 154,0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319 842,6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50 667,0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91 137,0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150 453,6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226 027,0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84 975,0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176 891,7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176 891,7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114 378,7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7 437 450,7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5 899 652,3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14 010,1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14 010,1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5 174 250,2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2 057 668,9</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3 066 581,3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2 990,6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2 990,6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681 824,4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76 094,0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үйымдастыру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104 384,5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28 026,0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465 394,0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765 721,9</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387 079,0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359 741,8</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26 364,9</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378 055,9</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79 873,1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46 361,8</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91 361,1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75 048,8</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85 411,1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772 076,5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коммуналдық шаруашылық бөлімі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770 127,5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211 690,3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121 666,1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1 906,5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434 864,6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694 694,7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247 883,0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247 883,0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247 883,0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117 093,4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116 093,4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26 327,4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11 016,0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41 290,0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37 460,0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238 919,0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155 232,0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144 749,0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10 483,0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83 687,0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83 687,0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90 799,3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25 291,3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23 291,3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65 508,0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46 810,0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18 698,0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809 375,1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809 375,1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809 375,1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809 375,1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252 381,2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119 456,2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3 884,4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3 884,4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41 467,8</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36 399,8</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5 068,0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74 104,0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37 609,0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5 797,0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1 354,0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47 255,0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84 920,0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84 920,0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84 920,0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119 797,3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119 797,3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49 008,1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48 037,9</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70 789,2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30 459,2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39 920,0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1 289 642,2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1 255 669,4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1 255 669,4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1 255 669,4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33 972,8</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33 972,8</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23 006,8</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10 966,0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307 506,6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43 314,1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43 314,1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39 048,1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264 192,5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233 386,5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233 386,5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11 760,0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11 760,0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19 046,0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19 046,0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138 052,0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138 052,0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138 052,0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2 496,1</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96 339,2</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20 110,0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19 106,0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ІII. Таза бюджеттік кредит беру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5 494,7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10 764,7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10 764,7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10 764,7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10 764,7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10 764,7</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5 270,0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активтерді сатудан түсетін түсім</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-2 469 517,3</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2 469 517,3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 47/258-V шешiмге</w:t>
            </w:r>
            <w:r>
              <w:br/>
            </w:r>
            <w:r>
              <w:rPr>
                <w:rFonts w:ascii="Times New Roman"/>
                <w:b w:val="false"/>
                <w:i w:val="false"/>
                <w:color w:val="000000"/>
                <w:sz w:val="20"/>
              </w:rPr>
              <w:t xml:space="preserve"> 2-қосымша</w:t>
            </w:r>
          </w:p>
        </w:tc>
      </w:tr>
    </w:tbl>
    <w:p>
      <w:pPr>
        <w:spacing w:after="0"/>
        <w:ind w:left="0"/>
        <w:jc w:val="left"/>
      </w:pPr>
      <w:r>
        <w:rPr>
          <w:rFonts w:ascii="Times New Roman"/>
          <w:b/>
          <w:i w:val="false"/>
          <w:color w:val="000000"/>
        </w:rPr>
        <w:t xml:space="preserve"> Семей қаласының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70"/>
        <w:gridCol w:w="38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14 002 564,0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13 588 778,0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6 240 203,0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6 240 203,0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4 422 042,0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4 422 042,0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2 070 419,0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1 165 604,0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185 167,0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716 910,0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678 321,0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52 574,0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138 608,0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460 400,0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26 739,0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177 793,0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177 793,0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102 417,0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64 917,0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64 020,0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21 034,0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21 034,0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15 772,0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15 772,0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280 484,0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280 484,0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241 224,0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39 260,0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476"/>
        <w:gridCol w:w="1156"/>
        <w:gridCol w:w="1156"/>
        <w:gridCol w:w="4989"/>
        <w:gridCol w:w="37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Шығыстардың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14 002 564,0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579 646,0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399 684,0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217 582,0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217 582,0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166 070,0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166 070,0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63 010,0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63 010,0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13 086,0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40 496,0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40 496,0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40 496,0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74 427,0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27 735,0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27 735,0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24 591,0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57 747,0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57 747,0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8 067 761,0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806 831,0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806 831,0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806 831,0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6 661 094,0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6 661 094,0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6 259 802,0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401 292,0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121 575,0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121 575,0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121 575,0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478 261,0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478 261,0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27 926,0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141 117,0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19 611,0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87 391,0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194 239,0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961 151,0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84 754,0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84 754,0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44 208,0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20 546,0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783 615,0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783 615,0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177 878,0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11 219,0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69 470,0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50 927,0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68 599,0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114 522,0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150 808,0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84 338,0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92 782,0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92 782,0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88 325,0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845 378,0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52 790,0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8 460,0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8 460,0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13 445,0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13 445,0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65 967,0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65 339,0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65 339,0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726 621,0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723 221,0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245 311,0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57 027,0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415 148,0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530 365,0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178 058,0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178 058,0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178 058,0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83 849,0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83 849,0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11 787,0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34 799,0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196 438,0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113 313,0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105 080,0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83 125,0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83 125,0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72 020,0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34 739,0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18 732,0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174 231,0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59 113,0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27 766,0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12 652,0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83 257,0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83 257,0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83 257,0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58 388,0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58 388,0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37 032,0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37 032,0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2 314 295,0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2 314 295,0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2 314 295,0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2 314 295,0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307 761,0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28 328,0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28 328,0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28 328,0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279 433,0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279 433,0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279 433,0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ІII. Таза бюджеттік кредит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активтерді сатудан түсетін түсім</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47/258-V шешiмге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Семей қаласының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70"/>
        <w:gridCol w:w="38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14 290 201,0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13 860 551,0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6 365 006,0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6 365 006,0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4 510 482,0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4 510 482,0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2 111 827,0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1 188 916,0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188 870,0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731 249,0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691 887,0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53 625,0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141 380,0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469 608,0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27 274,0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181 349,0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181 349,0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104 466,0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66 216,0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65 301,0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21 455,0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21 455,0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16 087,0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16 087,0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286 094,0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286 094,0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246 049,0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40 045,0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39 090,0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39 090,0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39 090,0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476"/>
        <w:gridCol w:w="1156"/>
        <w:gridCol w:w="1156"/>
        <w:gridCol w:w="4989"/>
        <w:gridCol w:w="37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Шығыстардың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14 290 201,0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599 054,0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413 604,0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16 419,0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16 419,0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224 769,0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224 769,0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172 416,0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172 416,0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49 303,0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41 387,0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41 387,0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41 387,0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77 986,0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49 115,0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49 115,0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49 115,0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25 507,0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70 884,0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70 884,0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61 789,0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61 789,0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8 164 648,0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813 137,0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813 137,0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813 137,0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6 734 770,0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6 734 770,0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6 330 244,0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404 526,0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122 998,0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122 998,0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122 998,0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493 743,0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493 743,0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27 999,0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90 220,0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20 983,0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93 508,0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253 056,0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1 006 091,0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89 287,0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89 287,0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47 303,0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21 984,0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822 822,0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822 822,0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190 328,0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57 245,0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74 332,0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54 492,0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71 690,0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116 667,0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153 303,0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90 242,0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93 982,0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93 982,0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89 213,0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909 962,0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61 891,0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39 090,0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w:t>
            </w:r>
            <w:r>
              <w:br/>
            </w:r>
            <w:r>
              <w:rPr>
                <w:rFonts w:ascii="Times New Roman"/>
                <w:b w:val="false"/>
                <w:i w:val="false"/>
                <w:color w:val="000000"/>
                <w:sz w:val="20"/>
              </w:rPr>
              <w:t>
және (немесе) жайластыру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39 090,0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70 585,0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777 486,0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773 847,0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262 483,0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61 018,0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444 209,0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546 910,0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180 377,0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180 377,0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180 377,0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88 031,0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88 031,0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12 810,0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36 163,0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26 446,0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203 899,0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114 955,0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106 470,0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88 944,0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88 944,0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74 603,0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55 694,0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20 043,0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180 319,0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60 966,0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26 977,0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26 977,0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29 052,0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15 514,0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13 538,0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32 556,0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86 797,0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86 797,0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86 797,0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59 859,0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59 859,0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38 188,0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38 188,0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2 338 053,0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2 338 053,0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2 338 053,0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2 338 053,0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313 780,0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28 758,0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28 758,0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28 758,0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285 022,0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285 022,0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285 022,0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ІII. Таза бюджеттік кредит беру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активтерді сатудан түсетін түсім</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 47/258-V шешiмге</w:t>
            </w:r>
            <w:r>
              <w:br/>
            </w:r>
            <w:r>
              <w:rPr>
                <w:rFonts w:ascii="Times New Roman"/>
                <w:b w:val="false"/>
                <w:i w:val="false"/>
                <w:color w:val="000000"/>
                <w:sz w:val="20"/>
              </w:rPr>
              <w:t xml:space="preserve"> 4-қосымша</w:t>
            </w:r>
          </w:p>
        </w:tc>
      </w:tr>
    </w:tbl>
    <w:p>
      <w:pPr>
        <w:spacing w:after="0"/>
        <w:ind w:left="0"/>
        <w:jc w:val="left"/>
      </w:pPr>
      <w:r>
        <w:rPr>
          <w:rFonts w:ascii="Times New Roman"/>
          <w:b/>
          <w:i w:val="false"/>
          <w:color w:val="000000"/>
        </w:rPr>
        <w:t xml:space="preserve"> 2016 жылға арналған жергілікті бюджеттің орындалу процессінде секвестрге жатпайтын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96"/>
        <w:gridCol w:w="2256"/>
        <w:gridCol w:w="929"/>
        <w:gridCol w:w="1590"/>
        <w:gridCol w:w="2256"/>
        <w:gridCol w:w="929"/>
        <w:gridCol w:w="31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білім беру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47/258-V шешiмге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2016 жылға арналған бюджетіне ауыл шаруашылық мақсатындағы жер учаскелерін сатудан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3"/>
        <w:gridCol w:w="2557"/>
      </w:tblGrid>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арналған бюджетіне ауыл шаруашылық мақсатындағы жер учаскелерін сатудан түсетін түсімдер көлемі</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 47/258-V шешiмге</w:t>
            </w:r>
            <w:r>
              <w:br/>
            </w:r>
            <w:r>
              <w:rPr>
                <w:rFonts w:ascii="Times New Roman"/>
                <w:b w:val="false"/>
                <w:i w:val="false"/>
                <w:color w:val="000000"/>
                <w:sz w:val="20"/>
              </w:rPr>
              <w:t xml:space="preserve"> 6-қосымша</w:t>
            </w:r>
          </w:p>
        </w:tc>
      </w:tr>
    </w:tbl>
    <w:p>
      <w:pPr>
        <w:spacing w:after="0"/>
        <w:ind w:left="0"/>
        <w:jc w:val="left"/>
      </w:pPr>
      <w:r>
        <w:rPr>
          <w:rFonts w:ascii="Times New Roman"/>
          <w:b/>
          <w:i w:val="false"/>
          <w:color w:val="000000"/>
        </w:rPr>
        <w:t xml:space="preserve"> 2016 жылға арналған ауылдық округтері мен кенттердің бюджеттік бағдарламалары</w:t>
      </w:r>
    </w:p>
    <w:p>
      <w:pPr>
        <w:spacing w:after="0"/>
        <w:ind w:left="0"/>
        <w:jc w:val="left"/>
      </w:pPr>
      <w:r>
        <w:rPr>
          <w:rFonts w:ascii="Times New Roman"/>
          <w:b w:val="false"/>
          <w:i w:val="false"/>
          <w:color w:val="ff0000"/>
          <w:sz w:val="28"/>
        </w:rPr>
        <w:t xml:space="preserve">      Ескерту. 6-қосымша жаңа редакцияда - Шығыс Қазақстан облысы Семей қаласының мәслихатының 29.11.2016 </w:t>
      </w:r>
      <w:r>
        <w:rPr>
          <w:rFonts w:ascii="Times New Roman"/>
          <w:b w:val="false"/>
          <w:i w:val="false"/>
          <w:color w:val="ff0000"/>
          <w:sz w:val="28"/>
        </w:rPr>
        <w:t>№ 8/56-VI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4"/>
        <w:gridCol w:w="1377"/>
        <w:gridCol w:w="2471"/>
        <w:gridCol w:w="1154"/>
        <w:gridCol w:w="1154"/>
        <w:gridCol w:w="1237"/>
        <w:gridCol w:w="1237"/>
        <w:gridCol w:w="2883"/>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кенттің атауы</w:t>
            </w:r>
            <w:r>
              <w:br/>
            </w:r>
            <w:r>
              <w:rPr>
                <w:rFonts w:ascii="Times New Roman"/>
                <w:b w:val="false"/>
                <w:i w:val="false"/>
                <w:color w:val="000000"/>
                <w:sz w:val="20"/>
              </w:rPr>
              <w:t>
</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бағдарламалар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Абыралы</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11 002,4</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10 851,0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Айнабұлақ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11 902,6</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11 723,0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Ақбұлақ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12 360,0</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12 182,0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Алғабас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11 694,7</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11 600,0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Достық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13 761,4</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13 595,0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Жазық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8 692,0</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8 105,0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Жиенәлі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12 623,2</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12 458,3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Знаменка</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16 960,3</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16 247,0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Ертіс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16 344,4</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16 034,5</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Қараөлең</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17 004,0</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15 850,0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16 095,8</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16 095,8</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Озерки</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22 177,3</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16 615,0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5 562,3</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Приречный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21 113,6</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14 119,0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6 452,6</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Таңат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9 065,0</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9 065,0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Шүлбі кенті</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15 876,4</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15 529,4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347,0</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кенті</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11 934,0</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11 834,0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228 607,1</w:t>
            </w: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211 904,0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1 847,0</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14 010,1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 47/258-V шешiмге</w:t>
            </w:r>
            <w:r>
              <w:br/>
            </w:r>
            <w:r>
              <w:rPr>
                <w:rFonts w:ascii="Times New Roman"/>
                <w:b w:val="false"/>
                <w:i w:val="false"/>
                <w:color w:val="000000"/>
                <w:sz w:val="20"/>
              </w:rPr>
              <w:t xml:space="preserve"> 7-қосымша</w:t>
            </w:r>
          </w:p>
        </w:tc>
      </w:tr>
    </w:tbl>
    <w:p>
      <w:pPr>
        <w:spacing w:after="0"/>
        <w:ind w:left="0"/>
        <w:jc w:val="left"/>
      </w:pPr>
      <w:r>
        <w:rPr>
          <w:rFonts w:ascii="Times New Roman"/>
          <w:b/>
          <w:i w:val="false"/>
          <w:color w:val="000000"/>
        </w:rPr>
        <w:t xml:space="preserve"> 2017 жылға арналған ауылдық округтері мен кенттердің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86"/>
        <w:gridCol w:w="2049"/>
        <w:gridCol w:w="3678"/>
        <w:gridCol w:w="1718"/>
        <w:gridCol w:w="1842"/>
        <w:gridCol w:w="184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кенттің атауы</w:t>
            </w:r>
            <w:r>
              <w:br/>
            </w:r>
            <w:r>
              <w:rPr>
                <w:rFonts w:ascii="Times New Roman"/>
                <w:b w:val="false"/>
                <w:i w:val="false"/>
                <w:color w:val="000000"/>
                <w:sz w:val="20"/>
              </w:rPr>
              <w:t>
</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бағдарламалар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Абыралы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8 680,0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8 620,0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Айнабұлақ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9 333,0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9 333,0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Ақбұлақ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9 656,0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9 656,0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Алғабас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9 272,0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9 272,0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Достық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11 572,0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11 572,0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Жазық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7 512,0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6 884,0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Жиенәлі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9 591,0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9 591,0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Знаменка</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12 624,0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12 025,0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Ертіс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11 616,0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11 616,0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Қараөлең</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13 014,0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11 678,0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12 947,0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12 947,0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Озерки</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13 048,0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13 048,0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Приречный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13 137,0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11 732,0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Таңат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7 368,0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7 368,0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Шүлбі кенті</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12 003,0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12 003,0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кенті</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8 725,0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8 725,0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170 098,0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166 070,0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3 291,0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 47/258-V шешiмге</w:t>
            </w:r>
            <w:r>
              <w:br/>
            </w:r>
            <w:r>
              <w:rPr>
                <w:rFonts w:ascii="Times New Roman"/>
                <w:b w:val="false"/>
                <w:i w:val="false"/>
                <w:color w:val="000000"/>
                <w:sz w:val="20"/>
              </w:rPr>
              <w:t xml:space="preserve"> 8-қосымша</w:t>
            </w:r>
          </w:p>
        </w:tc>
      </w:tr>
    </w:tbl>
    <w:p>
      <w:pPr>
        <w:spacing w:after="0"/>
        <w:ind w:left="0"/>
        <w:jc w:val="left"/>
      </w:pPr>
      <w:r>
        <w:rPr>
          <w:rFonts w:ascii="Times New Roman"/>
          <w:b/>
          <w:i w:val="false"/>
          <w:color w:val="000000"/>
        </w:rPr>
        <w:t xml:space="preserve"> 2018 жылға арналған ауылдық округтері мен кенттердің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86"/>
        <w:gridCol w:w="2049"/>
        <w:gridCol w:w="3678"/>
        <w:gridCol w:w="1718"/>
        <w:gridCol w:w="1842"/>
        <w:gridCol w:w="184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кенттің атауы</w:t>
            </w:r>
            <w:r>
              <w:br/>
            </w:r>
            <w:r>
              <w:rPr>
                <w:rFonts w:ascii="Times New Roman"/>
                <w:b w:val="false"/>
                <w:i w:val="false"/>
                <w:color w:val="000000"/>
                <w:sz w:val="20"/>
              </w:rPr>
              <w:t>
</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бағдарламалар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Абыралы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8 996,0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8 932,0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Айнабұлақ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9 805,0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9 805,0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Ақбұлақ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9 893,0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9 893,0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Алғабас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9 512,0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9 512,0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Достық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11 753,0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11 753,0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Жазық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7 755,0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7 083,0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Жиенәлі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10 042,0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10 042,0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Знаменка</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12 961,0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12 320,0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Ертіс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12 992,0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12 992,0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Қараөлең</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13 972,0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12 542,0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13 353,0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13 353,0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Озерки</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13 345,0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13 345,0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Приречный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13 409,0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11 905,0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Таңат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7 492,0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7 492,0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Шүлбі кенті</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12 413,0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12 413,0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кенті</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9 034,0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9 034,0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176 727,0</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172 416,0</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3 522,0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47/258-V шешiмге</w:t>
            </w:r>
            <w:r>
              <w:br/>
            </w:r>
            <w:r>
              <w:rPr>
                <w:rFonts w:ascii="Times New Roman"/>
                <w:b w:val="false"/>
                <w:i w:val="false"/>
                <w:color w:val="000000"/>
                <w:sz w:val="20"/>
              </w:rPr>
              <w:t xml:space="preserve"> 9-қосымша</w:t>
            </w:r>
          </w:p>
        </w:tc>
      </w:tr>
    </w:tbl>
    <w:p>
      <w:pPr>
        <w:spacing w:after="0"/>
        <w:ind w:left="0"/>
        <w:jc w:val="left"/>
      </w:pPr>
      <w:r>
        <w:rPr>
          <w:rFonts w:ascii="Times New Roman"/>
          <w:b/>
          <w:i w:val="false"/>
          <w:color w:val="000000"/>
        </w:rPr>
        <w:t xml:space="preserve"> 2016 жылға арналған жергілікті өзін-өзі басқару органдарына берілетін трансферттер</w:t>
      </w:r>
    </w:p>
    <w:p>
      <w:pPr>
        <w:spacing w:after="0"/>
        <w:ind w:left="0"/>
        <w:jc w:val="left"/>
      </w:pPr>
      <w:r>
        <w:rPr>
          <w:rFonts w:ascii="Times New Roman"/>
          <w:b w:val="false"/>
          <w:i w:val="false"/>
          <w:color w:val="ff0000"/>
          <w:sz w:val="28"/>
        </w:rPr>
        <w:t xml:space="preserve">      Ескерту. 9-қосымша жаңа редакцияда - Шығыс Қазақстан облысы Семей қаласының мәслихатының 29.11.2016 </w:t>
      </w:r>
      <w:r>
        <w:rPr>
          <w:rFonts w:ascii="Times New Roman"/>
          <w:b w:val="false"/>
          <w:i w:val="false"/>
          <w:color w:val="ff0000"/>
          <w:sz w:val="28"/>
        </w:rPr>
        <w:t>№ 8/56-VI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564"/>
        <w:gridCol w:w="4817"/>
        <w:gridCol w:w="911"/>
        <w:gridCol w:w="258"/>
        <w:gridCol w:w="3190"/>
      </w:tblGrid>
      <w:tr>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кенттің атауы</w:t>
            </w:r>
            <w:r>
              <w:br/>
            </w:r>
            <w:r>
              <w:rPr>
                <w:rFonts w:ascii="Times New Roman"/>
                <w:b w:val="false"/>
                <w:i w:val="false"/>
                <w:color w:val="000000"/>
                <w:sz w:val="20"/>
              </w:rPr>
              <w:t>
</w:t>
            </w:r>
          </w:p>
        </w:tc>
        <w:tc>
          <w:tcPr>
            <w:tcW w:w="4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Абыралы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Жазық</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Жиенәлі</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Знаменка</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2 001,0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Қараөлең</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1 194,0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2 098,0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Озерки</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Приречный</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2 341,0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Таңат</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Шүлбі кенті</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6 321,0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кенті</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w:t>
            </w: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19 106,0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 47/258-V шешiмге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2017 жылға арналған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1607"/>
        <w:gridCol w:w="4613"/>
        <w:gridCol w:w="936"/>
        <w:gridCol w:w="265"/>
        <w:gridCol w:w="32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кенттің атауы</w:t>
            </w:r>
            <w:r>
              <w:br/>
            </w:r>
            <w:r>
              <w:rPr>
                <w:rFonts w:ascii="Times New Roman"/>
                <w:b w:val="false"/>
                <w:i w:val="false"/>
                <w:color w:val="000000"/>
                <w:sz w:val="20"/>
              </w:rPr>
              <w:t>
</w:t>
            </w:r>
          </w:p>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Абыралы</w:t>
            </w: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w:t>
            </w: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Жазық</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Жиенәлі</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Знаменка</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2 141,0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2 079,0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Қараөлең</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1 133,0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Озерки</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4 066,0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Приречный</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2 301,0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Таңат</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Шүлбі кенті</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4 971,0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кенті</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47/258-V шешiмге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2018 жылға арналған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1607"/>
        <w:gridCol w:w="4613"/>
        <w:gridCol w:w="936"/>
        <w:gridCol w:w="265"/>
        <w:gridCol w:w="32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кенттің атауы</w:t>
            </w:r>
            <w:r>
              <w:br/>
            </w:r>
            <w:r>
              <w:rPr>
                <w:rFonts w:ascii="Times New Roman"/>
                <w:b w:val="false"/>
                <w:i w:val="false"/>
                <w:color w:val="000000"/>
                <w:sz w:val="20"/>
              </w:rPr>
              <w:t>
</w:t>
            </w:r>
          </w:p>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Абыралы</w:t>
            </w: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w:t>
            </w: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Жазық</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Жиенәлі</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Знаменка</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2 141,0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2 079,0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Қараөлең</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1 133,0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Озерки</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4 066,0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Приречный</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2 301,0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Таңат</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Шүлбі кенті</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4 971,0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кенті</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 47/258-V шешiмге</w:t>
            </w:r>
            <w:r>
              <w:br/>
            </w:r>
            <w:r>
              <w:rPr>
                <w:rFonts w:ascii="Times New Roman"/>
                <w:b w:val="false"/>
                <w:i w:val="false"/>
                <w:color w:val="000000"/>
                <w:sz w:val="20"/>
              </w:rPr>
              <w:t xml:space="preserve"> 12-қосымша</w:t>
            </w:r>
          </w:p>
        </w:tc>
      </w:tr>
    </w:tbl>
    <w:p>
      <w:pPr>
        <w:spacing w:after="0"/>
        <w:ind w:left="0"/>
        <w:jc w:val="left"/>
      </w:pPr>
      <w:r>
        <w:rPr>
          <w:rFonts w:ascii="Times New Roman"/>
          <w:b/>
          <w:i w:val="false"/>
          <w:color w:val="000000"/>
        </w:rPr>
        <w:t xml:space="preserve"> Семей қаласы мәслихатының күші жойылған кейбір шешімдерінің тізімі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Семей қаласы мәслихатының 2014 жылғы 23 желтоқсандағы № 36/191-V "Семей қаласының 2015-2017 жылдарға арналған бюджеті туралы" (нормативтік құқықтық актілерін мемлекеттік тіркеу Тізілімінде 2014 жылғы 30 желтоқсандағы № 3601 болып тіркелген, 2015 жылғы 6 қаңтардағы № 1 "Семей таңы" және "Вести Семей" газеттерінде жарияланған)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Семей қаласы мәслихатының 2015 жылғы 18 наурыздағы № 38/209-V "Семей қаласы мәслихатының 2014 жылғы 23 желтоқсандағы № 36/191-V "Семей қаласының 2015-2017 жылдарға арналған бюджеті туралы" шешіміне өзгерістер мен толықтырулар енгізу туралы" (нормативтік құқықтық актілерін мемлекеттік тіркеу Тізілімінде 2015 жылғы 27 наурыздағы № 3782 болып тіркелген, 2015 жылғы 14 сәуірдегі № 29 "Семей таңы" және "Вести Семей" газеттерінде жарияланған)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Семей қаласы мәслихатының 2015 жылғы 9 сәуірдегі № 39/213-V "Семей қаласы мәслихатының 2014 жылғы 23 желтоқсандағы № 36/191-V "Семей қаласының 2015-2017 жылдарға арналған бюджеті туралы" шешіміне өзгерістер мен толықтырулар енгізу туралы" (нормативтік құқықтық актілерін мемлекеттік тіркеу Тізілімінде 2015 жылғы 14 сәуірдегі № 3876 болып тіркелген, 2015 жылғы 21 сәуірдегі № 31 "Семей таңы" және "Вести Семей" газеттерінде жарияланған)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Семей қаласы мәслихатының 2015 жылғы 16 шілдедегі № 43/234-V "Семей қаласы мәслихатының 2014 жылғы 23 желтоқсандағы № 36/191-V "Семей қаласының 2015-2017 жылдарға арналған бюджеті туралы" шешіміне өзгерістер мен толықтырулар енгізу туралы" шешімі (нормативтік құқықтық актілерді мемлекеттік тіркеудің тізілімінде 2015 жылғы 29 шілдедегі № 4064 болып тіркелген, 2015 жылғы 4 тамыздағы № 61 "Семей таңы" және "Вести Семей" газеттерінде жарияланған)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Семей қаласы мәслихатының 2015 жылғы 21 тамыздағы № 44/243-V "Семей қаласы мәслихатының 2014 жылғы 23 желтоқсандағы № 36/191-V "Семей қаласының 2015-2017 жылдарға арналған бюджеті туралы" шешіміне өзгерістер енгізу туралы" шешімі (нормативтік құқықтық актілерді мемлекеттік тіркеудің тізілімінде 2015 жылғы 28 тамыздағы № 4120 болып тіркелген, 2015 жылғы 1 қыркүйектегі № 69 "Семей таңы" және "Вести Семей" газеттерінде жарияланған)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Семей қаласы мәслихатының 2015 жылғы 27 қазандағы № 45/247-V "Семей қаласы мәслихатының 2014 жылғы 23 желтоқсандағы № 36/191-V "Семей қаласының 2015-2017 жылдарға арналған бюджеті туралы" шешіміне өзгерістер мен толықтырулар енгізу туралы" шешімі (нормативтік құқықтық актілерді мемлекеттік тіркеудің тізілімінде 2015 жылғы 30 қазандағы № 4208 болып тіркелген, 2015 жылғы 3 қарашадағы № 87 "Семей таңы" және "Вести Семей" газеттерінде жарияланған) </w:t>
      </w:r>
      <w:r>
        <w:rPr>
          <w:rFonts w:ascii="Times New Roman"/>
          <w:b w:val="false"/>
          <w:i w:val="false"/>
          <w:color w:val="000000"/>
          <w:sz w:val="28"/>
        </w:rPr>
        <w:t>шешім</w:t>
      </w:r>
      <w:r>
        <w:br/>
      </w:r>
      <w:r>
        <w:rPr>
          <w:rFonts w:ascii="Times New Roman"/>
          <w:b w:val="false"/>
          <w:i w:val="false"/>
          <w:color w:val="000000"/>
          <w:sz w:val="28"/>
        </w:rPr>
        <w:t>
      </w:t>
      </w:r>
      <w:r>
        <w:rPr>
          <w:rFonts w:ascii="Times New Roman"/>
          <w:b w:val="false"/>
          <w:i w:val="false"/>
          <w:color w:val="000000"/>
          <w:sz w:val="28"/>
        </w:rPr>
        <w:t xml:space="preserve">7. Семей қаласы мәслихатының 2015 жылғы 22 желтоқсандағы № 47/269-V "Семей қаласы мәслихатының 2014 жылғы 23 желтоқсандағы № 36/191-V "Семей қаласының 2015-2017 жылдарға арналған бюджеті туралы" шешіміне өзгерістер енгізу туралы" шешімі (нормативтік құқықтық актілерді мемлекеттік тіркеудің тізілімінде 2015 жылғы 28 желтоқсандағы № 4299 болып тіркелген, 2015 жылғы 30 желтоқсандағы № 103-104 "Семей таңы" және "Вести Семей" газеттерінде жарияланған) </w:t>
      </w:r>
      <w:r>
        <w:rPr>
          <w:rFonts w:ascii="Times New Roman"/>
          <w:b w:val="false"/>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