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7abdc" w14:textId="bb7ab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 Курчатов қаласының ветеринария және ветеринариялық бақылау бөлімі" мемлекеттік мекемесі туралы ережені бекіту туралы" 2015 жылғы 17 наурыздағы № 86 Курчатов қаласы әкімдігінің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қаласының әкімдігінің 2015 жылғы 22 сәуірдегі № 127 қаулысы. Шығыс Қазақстан облысының Әділет департаментінде 2015 жылғы 21 мамырда № 3952 болып тіркелді. Күші жойылды - Шығыс Қазақстан облысы Курчатов қаласының әкімдігінің 2016 жылғы 11 мамырдағы № 439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Курчатов қаласының әкімдігінің 11.05.2016 № 439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Курчатов қаласы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"Шығыс Қазақстан облысы Курчатов қаласының ветеринария және ветеринариялық бақылау бөлімі" мемлекеттік мекемесі туралы ережені бекіту туралы" 2015 жылғы 17 наурыздағы № 86 Курчатов қаласы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жылдың 06 сәуірдегі 3841 нөмірімен тіркелген, "7 дней" газетінің 2015 жылғы 16 сәуірдегі № 16 (1026) санында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каулымен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Ережедегі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"2. Мемлекеттік органның миссиясы, негізгі міндеттері, функциялары, құқықтары мен міндеттері" деген </w:t>
      </w:r>
      <w:r>
        <w:rPr>
          <w:rFonts w:ascii="Times New Roman"/>
          <w:b w:val="false"/>
          <w:i w:val="false"/>
          <w:color w:val="000000"/>
          <w:sz w:val="28"/>
        </w:rPr>
        <w:t>бөлімінде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орындалуына бақылау жасау Курчатов қаласы әкімінің орынбасары С. М. Кенжебековқа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Курчатов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