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a2c3" w14:textId="12ba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қаласының 2016 – 2018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2015 жылғы 23 желтоқсандағы № 41/295-V шешімі. Шығыс Қазақстан облысының Әділет департаментінде 2016 жылғы 12 қаңтарда № 4325 болып тіркелді. Күші жойылды - Шығыс Қазақстан облысы Курчатов қалалық мәслихатының 2016 жылғы 23 желтоқсандағы № 9/52-VI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Курчатов қалалық мәслихатының 23.12.2016 № 9/52-VI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04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Шығыс Қазақстан облыстық мәслихатының 2015 жылғы 09 желтоқсандағы № 34/406-V "2016-2018 жылдарға арналған облыстық бюджет туралы" (нормативтік құқықтық актілерді мемлекеттік тіркеу Тізілімінде 4287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Курчатов қаласының 2016-2018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мынадай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1 250 660,5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882 677,2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6 794,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9 570,0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351 619,3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1 307 935,0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- 57 274,5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57 274,5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1-тармаққа өзгерістер енгізілді - Шығыс Қазақстан облысы Курчатов қалалық мәслихатының 06.04.2016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2/11-VI</w:t>
      </w:r>
      <w:r>
        <w:rPr>
          <w:rFonts w:ascii="Times New Roman"/>
          <w:b w:val="false"/>
          <w:i w:val="false"/>
          <w:color w:val="ff0000"/>
          <w:sz w:val="28"/>
        </w:rPr>
        <w:t>; 10.06.2016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4/23-VI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16.09.2016 </w:t>
      </w:r>
      <w:r>
        <w:rPr>
          <w:rFonts w:ascii="Times New Roman"/>
          <w:b w:val="false"/>
          <w:i w:val="false"/>
          <w:color w:val="ff0000"/>
          <w:sz w:val="28"/>
        </w:rPr>
        <w:t>№ 6/37-VI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; 19.10.2016 </w:t>
      </w:r>
      <w:r>
        <w:rPr>
          <w:rFonts w:ascii="Times New Roman"/>
          <w:b w:val="false"/>
          <w:i w:val="false"/>
          <w:color w:val="ff0000"/>
          <w:sz w:val="28"/>
        </w:rPr>
        <w:t>№ 7/45-VI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24.11.2016 </w:t>
      </w:r>
      <w:r>
        <w:rPr>
          <w:rFonts w:ascii="Times New Roman"/>
          <w:b w:val="false"/>
          <w:i w:val="false"/>
          <w:color w:val="ff0000"/>
          <w:sz w:val="28"/>
        </w:rPr>
        <w:t>№ 8/49-VI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Қала бюджетіне 2016 жылға арналған әлеуметтік салық, жеке табыс салығы бойынша кірістерді бөлу нормативтері 100 пайыз мөлшерде орындауға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2016 жылға арналған қалалық бюджетте облыстық бюджеттен берілетін субвенциялар көлемі 50 226, 0 мың теңге сомасында қарастырылсын.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Қаланың жергілікті атқарушы органының 2016 жылға арналған резерві 16 891,0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2016 жылға арналған қалалық бюджетті орындау барысында секвестрлеуге жатпайтын, қалалық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2016 жылға арналған қалалық бюджетте облыстық бюджеттен берілетін ағымдағы нысаналы трансферттер 67 267,8 мың теңге сомасында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6-тармақ жаңа редакцияда - Шығыс Қазақстан облысы Курчатов қалалық мәслихатының 19.10.2016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7/45-VI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2016 жылға арналған қалалық бюджетте республикалық бюджеттен берілетін ағымдағы нысаналы трансферттер 266 139,4 мың теңге сомасында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7-тармақ жаңа редакцияда - Шығыс Қазақстан облысы Курчатов қалалық мәслихатының 24.11.2016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8/49-VI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5 -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мәслихатының кейбір шешімдерінің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Демышев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Курчатов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41/295-V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2016 жылға арналған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1 - қосымша жаңа редакцияда - Шығыс Қазақстан облысы Курчатов қалалық мәслихатының 24.11.2016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8/49-VI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1099"/>
        <w:gridCol w:w="1099"/>
        <w:gridCol w:w="5965"/>
        <w:gridCol w:w="32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1 250 660,5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882 677,2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981"/>
        <w:gridCol w:w="982"/>
        <w:gridCol w:w="5805"/>
        <w:gridCol w:w="2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багдарлама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1 307 935,0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134 532,6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75 550,4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22 148,7 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598 078,7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115 134,9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115 134,9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458 259,3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458 259,3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92 072,3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59 270,7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22 394, 0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41/295-V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2017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6386"/>
        <w:gridCol w:w="29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996"/>
        <w:gridCol w:w="1169"/>
        <w:gridCol w:w="1169"/>
        <w:gridCol w:w="5080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багдарлама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41/295-V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2018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6386"/>
        <w:gridCol w:w="29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996"/>
        <w:gridCol w:w="1169"/>
        <w:gridCol w:w="1169"/>
        <w:gridCol w:w="5080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багдарлама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41/295–V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бюджетті орындау процесінде секвестрлеуге жатпайтын, жергілікті бюджеттік бағдарламалар тізімі.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3"/>
        <w:gridCol w:w="2467"/>
        <w:gridCol w:w="2467"/>
        <w:gridCol w:w="52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41/295-V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қалалық мәслихатының күші жойылған кейбір шешімдерінің тізбесі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Курчатов қалалық мәслихатының 2014 жылғы 23 желтоқсандағы № 30/206-V "Курчатов қаласының 2015-2017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3604 нөмірімен тіркелген, облыстық "7 дней" газетінің 2015 жылғы 08 қаңтардағы № 2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Курчатов қалалық мәслихатының 2015 жылғы 17 наурыздағы № 33/232-V "Курчатов қаласының 2015-2017 жылдарға арналған бюджеті туралы" Курчатов қалалық мәслихатының 2014 жылғы 23 желтоқсандағы №30/206-V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3795 нөмірімен тіркелген, облыстық "7 дней" газетінің 2015 жылғы 09 сәуірдегі № 15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Курчатов қалалық мәслихатының 2015 жылғы 07 сәуірдегі № 34/249-V "Курчатов қаласының 2015-2017 жылдарға арналған бюджеті туралы" Курчатов қалалық мәслихатының 2014 жылғы 23 желтоқсандағы №30/206-V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3880 нөмірімен тіркелген, облыстық "7 дней" газетінің 2015 жылғы 23 сәуірдегі № 17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Курчатов қалалық мәслихатының 2015 жылғы 17 шілдедегі № 37/270-V "Курчатов қаласының 2015-2017 жылдарға арналған бюджеті туралы" Курчатов қалалық мәслихатының 2014 жылғы 23 желтоқсандағы №30/206-V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4067 нөмірімен тіркелген, облыстық "7 дней" газетінің 2015 жылғы 06 тамыздағы № 32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Курчатов қалалық мәслихатының 2015 жылғы 09 қыркүйектегі № 38/280-V "Курчатов қаласының 2015-2017 жылдарға арналған бюджеті туралы" Курчатов қалалық мәслихатының 2014 жылғы 23 желтоқсандағы №30/206-V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4147 нөмірімен тіркелген, облыстық "7 дней" газетінің 2015 жылғы 24 қыркүйектегі № 39 санында жарияланған;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Курчатов қалалық мәслихатының 2015 жылғы 15 қазандағы № 39/285-V "Курчатов қаласының 2015-2017 жылдарға арналған бюджеті туралы" Курчатов қалалық мәслихатының 2014 жылғы 23 желтоқсандағы №30/206-V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4203 нөмірімен тіркелген, облыстық "7 дней" газетінің 2015 жылғы 05 қарашадағы № 45 санында жарияланған;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Курчатов қалалық мәслихатының 2015 жылғы 22 желтоқсандағы № 41/292-V "Курчатов қаласының 2015-2017 жылдарға арналған бюджеті туралы" Курчатов қалалық мәслихатының 2014 жылғы 23 желтоқсандағы №30/206-V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4308 нөмірімен тіркелген, облыстық "7 дней" газетінің 2016 жылғы 07 қаңтардағы № 1 санында жарияланған.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