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6f72" w14:textId="46d6f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 бойынша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2015 жылғы 27 мамырдағы N 37/275-V шешімі. Шығыс Қазақстан облысының Әділет департаментінде 2015 жылғы 23 маусымда N 4004 болып тіркелді. Күші жойылды - Шығыс Қазақстан облысы Аягөз аудандық мәслихатының 2015 жылғы 06 қарашадағы N 41/306-V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Аягөз аудандық мәслихатының 06.11.2015 N 41/306-V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(қабылданған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10 желтоқсандағы "Салық және бюджетке төленетін басқа да міндетті төлемдер туралы" (Салық кодексі) Кодексінің 387 бабының </w:t>
      </w:r>
      <w:r>
        <w:rPr>
          <w:rFonts w:ascii="Times New Roman"/>
          <w:b w:val="false"/>
          <w:i w:val="false"/>
          <w:color w:val="000000"/>
          <w:sz w:val="28"/>
        </w:rPr>
        <w:t>1-1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Аягөз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Қазақстан Республикасының жер заңнамасына сәйкес пайдаланылмайтын ауыл шаруашылығы мақсатындағы жерлерге жер салығының мөлшерлемесі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Қазақстан Республикасының жер заңнамасына сәйкес пайдаланылмайтын ауыл шаруашылығы мақсатындағы жерлерге бірыңғай жер салығының мөлшерлемесі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 күнінен кейiн күнтiзбелiк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Аягөз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Бозтаев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