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1b8b3" w14:textId="be1b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2015 жылғы 04 қыркүйектегі № 610 қаулысы. Шығыс Қазақстан облысының Әділет департаментінде 2015 жылғы 08 қазанда № 4168 болып тіркелді. Күші жойылды - Шығыс Қазақстан облысы Аягөз ауданы әкімдігінің 2016 жылғы 05 мамырдағы № 290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Аягөз ауданы әкімдігінің 05.05.2016 № 290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30 бабының </w:t>
      </w:r>
      <w:r>
        <w:rPr>
          <w:rFonts w:ascii="Times New Roman"/>
          <w:b w:val="false"/>
          <w:i w:val="false"/>
          <w:color w:val="000000"/>
          <w:sz w:val="28"/>
        </w:rPr>
        <w:t>4 тармағына</w:t>
      </w:r>
      <w:r>
        <w:rPr>
          <w:rFonts w:ascii="Times New Roman"/>
          <w:b w:val="false"/>
          <w:i w:val="false"/>
          <w:color w:val="000000"/>
          <w:sz w:val="28"/>
        </w:rPr>
        <w:t xml:space="preserve">, 31 бабының </w:t>
      </w:r>
      <w:r>
        <w:rPr>
          <w:rFonts w:ascii="Times New Roman"/>
          <w:b w:val="false"/>
          <w:i w:val="false"/>
          <w:color w:val="000000"/>
          <w:sz w:val="28"/>
        </w:rPr>
        <w:t>2 тармағына</w:t>
      </w:r>
      <w:r>
        <w:rPr>
          <w:rFonts w:ascii="Times New Roman"/>
          <w:b w:val="false"/>
          <w:i w:val="false"/>
          <w:color w:val="000000"/>
          <w:sz w:val="28"/>
        </w:rPr>
        <w:t xml:space="preserve">,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 546 </w:t>
      </w:r>
      <w:r>
        <w:rPr>
          <w:rFonts w:ascii="Times New Roman"/>
          <w:b w:val="false"/>
          <w:i w:val="false"/>
          <w:color w:val="000000"/>
          <w:sz w:val="28"/>
        </w:rPr>
        <w:t>қаулысына</w:t>
      </w:r>
      <w:r>
        <w:rPr>
          <w:rFonts w:ascii="Times New Roman"/>
          <w:b w:val="false"/>
          <w:i w:val="false"/>
          <w:color w:val="000000"/>
          <w:sz w:val="28"/>
        </w:rPr>
        <w:t xml:space="preserve"> сәйкес Аягөз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Аягөз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Байахметов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ауданы әкімдігінің</w:t>
            </w:r>
            <w:r>
              <w:br/>
            </w:r>
            <w:r>
              <w:rPr>
                <w:rFonts w:ascii="Times New Roman"/>
                <w:b w:val="false"/>
                <w:i w:val="false"/>
                <w:color w:val="000000"/>
                <w:sz w:val="20"/>
              </w:rPr>
              <w:t xml:space="preserve">2015 жылғы </w:t>
            </w:r>
            <w:r>
              <w:rPr>
                <w:rFonts w:ascii="Times New Roman"/>
                <w:b w:val="false"/>
                <w:i w:val="false"/>
                <w:color w:val="000000"/>
                <w:sz w:val="20"/>
                <w:u w:val="single"/>
              </w:rPr>
              <w:t>"4"</w:t>
            </w:r>
            <w:r>
              <w:rPr>
                <w:rFonts w:ascii="Times New Roman"/>
                <w:b w:val="false"/>
                <w:i w:val="false"/>
                <w:color w:val="000000"/>
                <w:sz w:val="20"/>
                <w:u w:val="single"/>
              </w:rPr>
              <w:t xml:space="preserve"> </w:t>
            </w:r>
            <w:r>
              <w:rPr>
                <w:rFonts w:ascii="Times New Roman"/>
                <w:b w:val="false"/>
                <w:i w:val="false"/>
                <w:color w:val="000000"/>
                <w:sz w:val="20"/>
                <w:u w:val="single"/>
              </w:rPr>
              <w:t>қыркүйек</w:t>
            </w:r>
            <w:r>
              <w:br/>
            </w:r>
            <w:r>
              <w:rPr>
                <w:rFonts w:ascii="Times New Roman"/>
                <w:b w:val="false"/>
                <w:i w:val="false"/>
                <w:color w:val="000000"/>
                <w:sz w:val="20"/>
              </w:rPr>
              <w:t xml:space="preserve">№ </w:t>
            </w:r>
            <w:r>
              <w:rPr>
                <w:rFonts w:ascii="Times New Roman"/>
                <w:b w:val="false"/>
                <w:i w:val="false"/>
                <w:color w:val="000000"/>
                <w:sz w:val="20"/>
                <w:u w:val="single"/>
              </w:rPr>
              <w:t xml:space="preserve">610 </w:t>
            </w:r>
            <w:r>
              <w:rPr>
                <w:rFonts w:ascii="Times New Roman"/>
                <w:b w:val="false"/>
                <w:i w:val="false"/>
                <w:color w:val="000000"/>
                <w:sz w:val="20"/>
              </w:rPr>
              <w:t>қаулысымен бекітілген</w:t>
            </w:r>
          </w:p>
        </w:tc>
      </w:tr>
    </w:tbl>
    <w:bookmarkStart w:name="z10" w:id="0"/>
    <w:p>
      <w:pPr>
        <w:spacing w:after="0"/>
        <w:ind w:left="0"/>
        <w:jc w:val="left"/>
      </w:pPr>
      <w:r>
        <w:rPr>
          <w:rFonts w:ascii="Times New Roman"/>
          <w:b/>
          <w:i w:val="false"/>
          <w:color w:val="000000"/>
        </w:rPr>
        <w:t xml:space="preserve"> Аягөз ауданы әкімдігінің регламенті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Аягөз ауданы әкімдігі (бұдан әрі – әкімдік) Қазақстан Республикасы атқарушы органдарының біртұтас жүйесiне кiредi, атқарушы биліктiң жалпы мемлекеттiк саясатын Аягөз ауданының дамыту мүдделерiмен және қажеттiлiгімен үйлестіре жүргiзудi қамтамасыз етедi.</w:t>
      </w:r>
      <w:r>
        <w:br/>
      </w:r>
      <w:r>
        <w:rPr>
          <w:rFonts w:ascii="Times New Roman"/>
          <w:b w:val="false"/>
          <w:i w:val="false"/>
          <w:color w:val="000000"/>
          <w:sz w:val="28"/>
        </w:rPr>
        <w:t>
      </w:t>
      </w:r>
      <w:r>
        <w:rPr>
          <w:rFonts w:ascii="Times New Roman"/>
          <w:b w:val="false"/>
          <w:i w:val="false"/>
          <w:color w:val="000000"/>
          <w:sz w:val="28"/>
        </w:rPr>
        <w:t>2. Әкiм әкімдік құрамын әкiм орынбасарларынан, әкiм аппаратының басшысынан, аудандық бюджеттен қаржыландырылатын атқарушы органдардың бiрiншi басшыларынан құрады.</w:t>
      </w:r>
      <w:r>
        <w:br/>
      </w:r>
      <w:r>
        <w:rPr>
          <w:rFonts w:ascii="Times New Roman"/>
          <w:b w:val="false"/>
          <w:i w:val="false"/>
          <w:color w:val="000000"/>
          <w:sz w:val="28"/>
        </w:rPr>
        <w:t>
      </w:t>
      </w:r>
      <w:r>
        <w:rPr>
          <w:rFonts w:ascii="Times New Roman"/>
          <w:b w:val="false"/>
          <w:i w:val="false"/>
          <w:color w:val="000000"/>
          <w:sz w:val="28"/>
        </w:rPr>
        <w:t>Әкiм әкімдік мүшелерiнiң санын айқындайды.</w:t>
      </w:r>
      <w:r>
        <w:br/>
      </w:r>
      <w:r>
        <w:rPr>
          <w:rFonts w:ascii="Times New Roman"/>
          <w:b w:val="false"/>
          <w:i w:val="false"/>
          <w:color w:val="000000"/>
          <w:sz w:val="28"/>
        </w:rPr>
        <w:t>
      </w:t>
      </w:r>
      <w:r>
        <w:rPr>
          <w:rFonts w:ascii="Times New Roman"/>
          <w:b w:val="false"/>
          <w:i w:val="false"/>
          <w:color w:val="000000"/>
          <w:sz w:val="28"/>
        </w:rPr>
        <w:t>Әкiм әкімдіктің дербес құрамын айқындайды және Аягөз аудандық мәслихаты сессиясының шешiмiмен келiсiледi.</w:t>
      </w:r>
      <w:r>
        <w:br/>
      </w:r>
      <w:r>
        <w:rPr>
          <w:rFonts w:ascii="Times New Roman"/>
          <w:b w:val="false"/>
          <w:i w:val="false"/>
          <w:color w:val="000000"/>
          <w:sz w:val="28"/>
        </w:rPr>
        <w:t>
      </w:t>
      </w:r>
      <w:r>
        <w:rPr>
          <w:rFonts w:ascii="Times New Roman"/>
          <w:b w:val="false"/>
          <w:i w:val="false"/>
          <w:color w:val="000000"/>
          <w:sz w:val="28"/>
        </w:rPr>
        <w:t>3. Әкiмдік қызметi Қазақстан Республикасының Конституциясымен, "Қазақстан Республикасындағы жергiлiктi мемлекеттiк басқару және өзін-өзі басқару туралы" Қазақстан Республикасының 2001 жылғы 23 қаңтардағы Заңымен, Қазақстан Республикасының өзге де нормативтiк құқықтық актілерімен және осы Регламентпен реттеледi.</w:t>
      </w:r>
      <w:r>
        <w:br/>
      </w:r>
      <w:r>
        <w:rPr>
          <w:rFonts w:ascii="Times New Roman"/>
          <w:b w:val="false"/>
          <w:i w:val="false"/>
          <w:color w:val="000000"/>
          <w:sz w:val="28"/>
        </w:rPr>
        <w:t>
      </w:t>
      </w:r>
      <w:r>
        <w:rPr>
          <w:rFonts w:ascii="Times New Roman"/>
          <w:b w:val="false"/>
          <w:i w:val="false"/>
          <w:color w:val="000000"/>
          <w:sz w:val="28"/>
        </w:rPr>
        <w:t>4. Әкімдіктің қызметін ақпараттық-талдау тұрғысынан, ұйымдық-құқықтық және материалдық-техникалық жағынан қамтамасыз етудi Аягөз ауданы әкімінің аппараты (бұдан әрі - аппарат) жүзеге асырады.</w:t>
      </w:r>
      <w:r>
        <w:br/>
      </w:r>
      <w:r>
        <w:rPr>
          <w:rFonts w:ascii="Times New Roman"/>
          <w:b w:val="false"/>
          <w:i w:val="false"/>
          <w:color w:val="000000"/>
          <w:sz w:val="28"/>
        </w:rPr>
        <w:t>
      </w:t>
      </w:r>
      <w:r>
        <w:rPr>
          <w:rFonts w:ascii="Times New Roman"/>
          <w:b w:val="false"/>
          <w:i w:val="false"/>
          <w:color w:val="000000"/>
          <w:sz w:val="28"/>
        </w:rPr>
        <w:t xml:space="preserve">5. Әкiмдік ісқағаздарын жүргiзу және әкімдікке түсетiн хат-хабарларды өңдеу аппаратқа жүктеледi және "Әкiмшiлiк рәсiмдер туралы" Қазақстан Республикасының 2000 жылғы 27 қарашадағы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Yкiметiнiң нормативтiк құқықтық актілерінің талаптарына сәйкес әзiрленетiн әрі Аягөз ауданы әкiмi (бұдан әрi - әкiм)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6.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7. Әкiмнiң орынбасарлары мен аппарат басшысы әкімдіктің және әкiмнiң қарауына енгiзiлетiн актілер жобалары өтуiнiң осы Регламентпен белгiленген тәртiбiнiң сақталуын қамтамасыз етедi.</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Аппарат әкімдік мүшелерiнiң және облыстық бюджеттен қаржыландырылатын атқарушы органдар (бұдан әрi - атқарушы органдар) басшыларының ұсыныстары бойынша әкімдік мәжiлiстерiнде қаралатын мәселелердiң жыл сайынғы және тоқсан сайынғы тiзбесiн жасайды.</w:t>
      </w:r>
      <w:r>
        <w:br/>
      </w:r>
      <w:r>
        <w:rPr>
          <w:rFonts w:ascii="Times New Roman"/>
          <w:b w:val="false"/>
          <w:i w:val="false"/>
          <w:color w:val="000000"/>
          <w:sz w:val="28"/>
        </w:rPr>
        <w:t>
      </w:t>
      </w:r>
      <w:r>
        <w:rPr>
          <w:rFonts w:ascii="Times New Roman"/>
          <w:b w:val="false"/>
          <w:i w:val="false"/>
          <w:color w:val="000000"/>
          <w:sz w:val="28"/>
        </w:rPr>
        <w:t>Әкiмдіктің мәжiлiстерiнде қарауға жоспарланатын мәселелердiң тiзбесiн әкiм бекiтедi.</w:t>
      </w:r>
      <w:r>
        <w:br/>
      </w:r>
      <w:r>
        <w:rPr>
          <w:rFonts w:ascii="Times New Roman"/>
          <w:b w:val="false"/>
          <w:i w:val="false"/>
          <w:color w:val="000000"/>
          <w:sz w:val="28"/>
        </w:rPr>
        <w:t>
      </w:t>
      </w:r>
      <w:r>
        <w:rPr>
          <w:rFonts w:ascii="Times New Roman"/>
          <w:b w:val="false"/>
          <w:i w:val="false"/>
          <w:color w:val="000000"/>
          <w:sz w:val="28"/>
        </w:rPr>
        <w:t>Бекiтiлген тiзбе әкiмдік мүшелерiне, сондай-ақ, қажет болған жағдайда атқарушы органдардың басшыларына, облыстық маңызы бар қалалардың, аудандардың әкiмдерiне және басқа да лауазымды адамдарға таратылады.</w:t>
      </w:r>
      <w:r>
        <w:br/>
      </w:r>
      <w:r>
        <w:rPr>
          <w:rFonts w:ascii="Times New Roman"/>
          <w:b w:val="false"/>
          <w:i w:val="false"/>
          <w:color w:val="000000"/>
          <w:sz w:val="28"/>
        </w:rPr>
        <w:t>
      </w:t>
      </w:r>
      <w:r>
        <w:rPr>
          <w:rFonts w:ascii="Times New Roman"/>
          <w:b w:val="false"/>
          <w:i w:val="false"/>
          <w:color w:val="000000"/>
          <w:sz w:val="28"/>
        </w:rPr>
        <w:t>Әкiм тиiстi атқарушы органның бiрiншi басшысы не аппарат басшысы ұсынатын анықтама негiзiнде тiзбеден жоспарланған мәселенi алып тастау немесе оны қарауды басқа да мерзiмге ауыстыру туралы шешiм қабылдайды.</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Әкiмдік мәжiлiстерiн дайындау және өткiзу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Әкiмдік мәжiлiстерi айына кемінде бiр рет өткiзiледi және оны әкiм шақырады.</w:t>
      </w:r>
      <w:r>
        <w:br/>
      </w:r>
      <w:r>
        <w:rPr>
          <w:rFonts w:ascii="Times New Roman"/>
          <w:b w:val="false"/>
          <w:i w:val="false"/>
          <w:color w:val="000000"/>
          <w:sz w:val="28"/>
        </w:rPr>
        <w:t>
      </w:t>
      </w:r>
      <w:r>
        <w:rPr>
          <w:rFonts w:ascii="Times New Roman"/>
          <w:b w:val="false"/>
          <w:i w:val="false"/>
          <w:color w:val="000000"/>
          <w:sz w:val="28"/>
        </w:rPr>
        <w:t>Әкімдік мәжілісі айдың төртінші аптасында бейсенбі күні өткізіледі.</w:t>
      </w:r>
      <w:r>
        <w:br/>
      </w:r>
      <w:r>
        <w:rPr>
          <w:rFonts w:ascii="Times New Roman"/>
          <w:b w:val="false"/>
          <w:i w:val="false"/>
          <w:color w:val="000000"/>
          <w:sz w:val="28"/>
        </w:rPr>
        <w:t>
      </w:t>
      </w:r>
      <w:r>
        <w:rPr>
          <w:rFonts w:ascii="Times New Roman"/>
          <w:b w:val="false"/>
          <w:i w:val="false"/>
          <w:color w:val="000000"/>
          <w:sz w:val="28"/>
        </w:rPr>
        <w:t>Аудан әкімінің тапсырмасымен әкімдік мәжілісі өтетін күн басқа күнге ауыстырылуы мүмкін.</w:t>
      </w:r>
      <w:r>
        <w:br/>
      </w:r>
      <w:r>
        <w:rPr>
          <w:rFonts w:ascii="Times New Roman"/>
          <w:b w:val="false"/>
          <w:i w:val="false"/>
          <w:color w:val="000000"/>
          <w:sz w:val="28"/>
        </w:rPr>
        <w:t>
      </w:t>
      </w:r>
      <w:r>
        <w:rPr>
          <w:rFonts w:ascii="Times New Roman"/>
          <w:b w:val="false"/>
          <w:i w:val="false"/>
          <w:color w:val="000000"/>
          <w:sz w:val="28"/>
        </w:rPr>
        <w:t>10.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11. Әкiмдік мәжiлiстерi әдетте, ашық болады және мемлекеттiк тілде және (немесе) орыс тiлiнде жүргiзiледi.</w:t>
      </w:r>
      <w:r>
        <w:br/>
      </w:r>
      <w:r>
        <w:rPr>
          <w:rFonts w:ascii="Times New Roman"/>
          <w:b w:val="false"/>
          <w:i w:val="false"/>
          <w:color w:val="000000"/>
          <w:sz w:val="28"/>
        </w:rPr>
        <w:t>
      </w:t>
      </w:r>
      <w:r>
        <w:rPr>
          <w:rFonts w:ascii="Times New Roman"/>
          <w:b w:val="false"/>
          <w:i w:val="false"/>
          <w:color w:val="000000"/>
          <w:sz w:val="28"/>
        </w:rPr>
        <w:t>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12. Әкiмдік мәжiлiсі егер оған әкiмдік мүшелерiнiң кемінде үштен екiсi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Әкiмдіктің мәжiлiсiнде мәселенi қарау нәтижелерi бойынша қаулы қабылданады.</w:t>
      </w:r>
      <w:r>
        <w:br/>
      </w:r>
      <w:r>
        <w:rPr>
          <w:rFonts w:ascii="Times New Roman"/>
          <w:b w:val="false"/>
          <w:i w:val="false"/>
          <w:color w:val="000000"/>
          <w:sz w:val="28"/>
        </w:rPr>
        <w:t>
      </w:t>
      </w:r>
      <w:r>
        <w:rPr>
          <w:rFonts w:ascii="Times New Roman"/>
          <w:b w:val="false"/>
          <w:i w:val="false"/>
          <w:color w:val="000000"/>
          <w:sz w:val="28"/>
        </w:rPr>
        <w:t>Қаулы әкiмдіктің қатысып отырған мүшелерiнiң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13. Әкiмдіктің мәжілістерінде Қазақстан Республикасы Парламентінің, мәслихаттың депутаттары, қала мен кенттік округтің әкімдері, ауылдық округтердің әкімдері, сондай-ақ әкім бекіткен тізім бойынша кеңесші дауыс құқығымен жергілікті атқарушы органдар басшылары және өзге де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14. Аппараттың және атқарушы органдардың әкiмдік мәжiлiстерiнде қарауға мәселелер дайындауы мынадай талаптарды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w:t>
      </w:r>
      <w:r>
        <w:rPr>
          <w:rFonts w:ascii="Times New Roman"/>
          <w:b w:val="false"/>
          <w:i w:val="false"/>
          <w:color w:val="000000"/>
          <w:sz w:val="28"/>
        </w:rPr>
        <w:t>жоба мен анықтама, әдетте, аралығы екі жол арқылы басылған 5 бет мәтіннен аспауы тиiс;</w:t>
      </w:r>
      <w:r>
        <w:br/>
      </w:r>
      <w:r>
        <w:rPr>
          <w:rFonts w:ascii="Times New Roman"/>
          <w:b w:val="false"/>
          <w:i w:val="false"/>
          <w:color w:val="000000"/>
          <w:sz w:val="28"/>
        </w:rPr>
        <w:t>
      </w:t>
      </w:r>
      <w:r>
        <w:rPr>
          <w:rFonts w:ascii="Times New Roman"/>
          <w:b w:val="false"/>
          <w:i w:val="false"/>
          <w:color w:val="000000"/>
          <w:sz w:val="28"/>
        </w:rPr>
        <w:t>әрбiр мәселе бойынша жобаның және анықтаманың тақырыптары бiрдей болуы тиiс;</w:t>
      </w:r>
      <w:r>
        <w:br/>
      </w:r>
      <w:r>
        <w:rPr>
          <w:rFonts w:ascii="Times New Roman"/>
          <w:b w:val="false"/>
          <w:i w:val="false"/>
          <w:color w:val="000000"/>
          <w:sz w:val="28"/>
        </w:rPr>
        <w:t>
      </w:t>
      </w:r>
      <w:r>
        <w:rPr>
          <w:rFonts w:ascii="Times New Roman"/>
          <w:b w:val="false"/>
          <w:i w:val="false"/>
          <w:color w:val="000000"/>
          <w:sz w:val="28"/>
        </w:rPr>
        <w:t>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w:t>
      </w:r>
      <w:r>
        <w:rPr>
          <w:rFonts w:ascii="Times New Roman"/>
          <w:b w:val="false"/>
          <w:i w:val="false"/>
          <w:color w:val="000000"/>
          <w:sz w:val="28"/>
        </w:rPr>
        <w:t>мәселе енгiзетiн мемлекеттік орган немесе аппараттың құрылымдық бөлiмшесi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w:t>
      </w:r>
      <w:r>
        <w:rPr>
          <w:rFonts w:ascii="Times New Roman"/>
          <w:b w:val="false"/>
          <w:i w:val="false"/>
          <w:color w:val="000000"/>
          <w:sz w:val="28"/>
        </w:rPr>
        <w:t>15. Аппарат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w:t>
      </w:r>
      <w:r>
        <w:rPr>
          <w:rFonts w:ascii="Times New Roman"/>
          <w:b w:val="false"/>
          <w:i w:val="false"/>
          <w:color w:val="000000"/>
          <w:sz w:val="28"/>
        </w:rPr>
        <w:t>Тиiстi атқарушы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w:t>
      </w:r>
      <w:r>
        <w:rPr>
          <w:rFonts w:ascii="Times New Roman"/>
          <w:b w:val="false"/>
          <w:i w:val="false"/>
          <w:color w:val="000000"/>
          <w:sz w:val="28"/>
        </w:rPr>
        <w:t>16.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w:t>
      </w:r>
      <w:r>
        <w:br/>
      </w:r>
      <w:r>
        <w:rPr>
          <w:rFonts w:ascii="Times New Roman"/>
          <w:b w:val="false"/>
          <w:i w:val="false"/>
          <w:color w:val="000000"/>
          <w:sz w:val="28"/>
        </w:rPr>
        <w:t>
      </w:t>
      </w:r>
      <w:r>
        <w:rPr>
          <w:rFonts w:ascii="Times New Roman"/>
          <w:b w:val="false"/>
          <w:i w:val="false"/>
          <w:color w:val="000000"/>
          <w:sz w:val="28"/>
        </w:rPr>
        <w:t>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51" w:id="4"/>
    <w:p>
      <w:pPr>
        <w:spacing w:after="0"/>
        <w:ind w:left="0"/>
        <w:jc w:val="left"/>
      </w:pPr>
      <w:r>
        <w:rPr>
          <w:rFonts w:ascii="Times New Roman"/>
          <w:b/>
          <w:i w:val="false"/>
          <w:color w:val="000000"/>
        </w:rPr>
        <w:t xml:space="preserve"> 4. Әкiмдік және әкiм актiлерiнiң жобаларын дайындау мен ресiмдеу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w:t>
      </w:r>
      <w:r>
        <w:rPr>
          <w:rFonts w:ascii="Times New Roman"/>
          <w:b w:val="false"/>
          <w:i w:val="false"/>
          <w:color w:val="000000"/>
          <w:sz w:val="28"/>
        </w:rPr>
        <w:t>1) мәселенi шешу әкiмдіктің құзыретiне кiргенде;</w:t>
      </w:r>
      <w:r>
        <w:br/>
      </w:r>
      <w:r>
        <w:rPr>
          <w:rFonts w:ascii="Times New Roman"/>
          <w:b w:val="false"/>
          <w:i w:val="false"/>
          <w:color w:val="000000"/>
          <w:sz w:val="28"/>
        </w:rPr>
        <w:t>
      </w:t>
      </w:r>
      <w:r>
        <w:rPr>
          <w:rFonts w:ascii="Times New Roman"/>
          <w:b w:val="false"/>
          <w:i w:val="false"/>
          <w:color w:val="000000"/>
          <w:sz w:val="28"/>
        </w:rPr>
        <w:t>2) жергiлiктi атқарушы органдар арасында келіспеушілік туындаған кезде;</w:t>
      </w:r>
      <w:r>
        <w:br/>
      </w:r>
      <w:r>
        <w:rPr>
          <w:rFonts w:ascii="Times New Roman"/>
          <w:b w:val="false"/>
          <w:i w:val="false"/>
          <w:color w:val="000000"/>
          <w:sz w:val="28"/>
        </w:rPr>
        <w:t>
      </w:t>
      </w:r>
      <w:r>
        <w:rPr>
          <w:rFonts w:ascii="Times New Roman"/>
          <w:b w:val="false"/>
          <w:i w:val="false"/>
          <w:color w:val="000000"/>
          <w:sz w:val="28"/>
        </w:rPr>
        <w:t>3) мәселенiң шешiлуi жергiлiктi атқарушы органдардың және орталық атқарушы органдар аумақтық бөлiмшелерiнiң қызметiн үйлестiрудi талап еткенде.</w:t>
      </w:r>
      <w:r>
        <w:br/>
      </w:r>
      <w:r>
        <w:rPr>
          <w:rFonts w:ascii="Times New Roman"/>
          <w:b w:val="false"/>
          <w:i w:val="false"/>
          <w:color w:val="000000"/>
          <w:sz w:val="28"/>
        </w:rPr>
        <w:t>
      </w:t>
      </w:r>
      <w:r>
        <w:rPr>
          <w:rFonts w:ascii="Times New Roman"/>
          <w:b w:val="false"/>
          <w:i w:val="false"/>
          <w:color w:val="000000"/>
          <w:sz w:val="28"/>
        </w:rPr>
        <w:t xml:space="preserve">18. Аппарат және жергілікті атқарушы органдар әкімдік қаулыларының, әкім шешімдері мен өкімдерінің жобаларын (бұдан әрi - жобалар) дайындауды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Заңдарына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Мүдделi мемлекеттік органдармен келiсiлген, бiрiншi басшылары немесе оларды алмастыратын адамдар қол қойған жобалар мемлекеттiк тілде және орыс тiлiнде ұсынылады.</w:t>
      </w:r>
      <w:r>
        <w:br/>
      </w:r>
      <w:r>
        <w:rPr>
          <w:rFonts w:ascii="Times New Roman"/>
          <w:b w:val="false"/>
          <w:i w:val="false"/>
          <w:color w:val="000000"/>
          <w:sz w:val="28"/>
        </w:rPr>
        <w:t>
      </w:t>
      </w:r>
      <w:r>
        <w:rPr>
          <w:rFonts w:ascii="Times New Roman"/>
          <w:b w:val="false"/>
          <w:i w:val="false"/>
          <w:color w:val="000000"/>
          <w:sz w:val="28"/>
        </w:rPr>
        <w:t>Жобаға "ескертулермен" келiсу болған кезде келіспеушіліктер туралы бiрiншi басшылары немесе оларды алмастыратын адамдар қол қойған, қажеттi түсiндiрмелер берілген анықтама тiркеледi.</w:t>
      </w:r>
      <w:r>
        <w:br/>
      </w:r>
      <w:r>
        <w:rPr>
          <w:rFonts w:ascii="Times New Roman"/>
          <w:b w:val="false"/>
          <w:i w:val="false"/>
          <w:color w:val="000000"/>
          <w:sz w:val="28"/>
        </w:rPr>
        <w:t>
      </w:t>
      </w:r>
      <w:r>
        <w:rPr>
          <w:rFonts w:ascii="Times New Roman"/>
          <w:b w:val="false"/>
          <w:i w:val="false"/>
          <w:color w:val="000000"/>
          <w:sz w:val="28"/>
        </w:rPr>
        <w:t>Жобаларды әзiрлеуге қатысушы мемлекеттік органдар арасында келіспеушіліктер туындаған кезде, қаралып отырған мәселелердiң мән-жайы құзыретiне кiретiн әкiмнiң орынбасары, аппарат басшысы не оның орынбасары кеңес шақыра алады, оның нәтижелері хаттамалармен ресімделеді.</w:t>
      </w:r>
      <w:r>
        <w:br/>
      </w:r>
      <w:r>
        <w:rPr>
          <w:rFonts w:ascii="Times New Roman"/>
          <w:b w:val="false"/>
          <w:i w:val="false"/>
          <w:color w:val="000000"/>
          <w:sz w:val="28"/>
        </w:rPr>
        <w:t>
      </w:t>
      </w:r>
      <w:r>
        <w:rPr>
          <w:rFonts w:ascii="Times New Roman"/>
          <w:b w:val="false"/>
          <w:i w:val="false"/>
          <w:color w:val="000000"/>
          <w:sz w:val="28"/>
        </w:rPr>
        <w:t>Келіспеушіліктер жойылған кезде тиiстi мемлекеттік орган белгiленген мерзiмде жобаны пысықтайды және оны қол қоюға ұсынады. Талқыланған мәселе бойынша келiсiмге қол жетпеген жағдайда, әкiмнiң орынбасары, аппарат басшысы бұл туралы түпкiлiктi шешiм қабылдау үшiн әкімге не оны алмастыратын адамға ақпарат бередi.</w:t>
      </w:r>
      <w:r>
        <w:br/>
      </w:r>
      <w:r>
        <w:rPr>
          <w:rFonts w:ascii="Times New Roman"/>
          <w:b w:val="false"/>
          <w:i w:val="false"/>
          <w:color w:val="000000"/>
          <w:sz w:val="28"/>
        </w:rPr>
        <w:t>
      </w:t>
      </w:r>
      <w:r>
        <w:rPr>
          <w:rFonts w:ascii="Times New Roman"/>
          <w:b w:val="false"/>
          <w:i w:val="false"/>
          <w:color w:val="000000"/>
          <w:sz w:val="28"/>
        </w:rPr>
        <w:t>19.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w:t>
      </w:r>
      <w:r>
        <w:br/>
      </w:r>
      <w:r>
        <w:rPr>
          <w:rFonts w:ascii="Times New Roman"/>
          <w:b w:val="false"/>
          <w:i w:val="false"/>
          <w:color w:val="000000"/>
          <w:sz w:val="28"/>
        </w:rPr>
        <w:t>
      </w:t>
      </w:r>
      <w:r>
        <w:rPr>
          <w:rFonts w:ascii="Times New Roman"/>
          <w:b w:val="false"/>
          <w:i w:val="false"/>
          <w:color w:val="000000"/>
          <w:sz w:val="28"/>
        </w:rPr>
        <w:t>20. Жобалар мiндеттi түрде мыналармен келісіледі:</w:t>
      </w:r>
      <w:r>
        <w:br/>
      </w:r>
      <w:r>
        <w:rPr>
          <w:rFonts w:ascii="Times New Roman"/>
          <w:b w:val="false"/>
          <w:i w:val="false"/>
          <w:color w:val="000000"/>
          <w:sz w:val="28"/>
        </w:rPr>
        <w:t>
      </w:t>
      </w:r>
      <w:r>
        <w:rPr>
          <w:rFonts w:ascii="Times New Roman"/>
          <w:b w:val="false"/>
          <w:i w:val="false"/>
          <w:color w:val="000000"/>
          <w:sz w:val="28"/>
        </w:rPr>
        <w:t>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w:t>
      </w:r>
      <w:r>
        <w:rPr>
          <w:rFonts w:ascii="Times New Roman"/>
          <w:b w:val="false"/>
          <w:i w:val="false"/>
          <w:color w:val="000000"/>
          <w:sz w:val="28"/>
        </w:rPr>
        <w:t>2) 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w:t>
      </w:r>
      <w:r>
        <w:rPr>
          <w:rFonts w:ascii="Times New Roman"/>
          <w:b w:val="false"/>
          <w:i w:val="false"/>
          <w:color w:val="000000"/>
          <w:sz w:val="28"/>
        </w:rPr>
        <w:t xml:space="preserve">3) экономика саласындағы тиісті атқарушы органмен - экономикалық орындылығы және ел мен аймақтың экономикалық және әлеуметтiк даму жоспарлары мен бағдарламаларына сәйкестiгі мәселелерi бойынша. </w:t>
      </w:r>
      <w:r>
        <w:br/>
      </w:r>
      <w:r>
        <w:rPr>
          <w:rFonts w:ascii="Times New Roman"/>
          <w:b w:val="false"/>
          <w:i w:val="false"/>
          <w:color w:val="000000"/>
          <w:sz w:val="28"/>
        </w:rPr>
        <w:t>
      </w:t>
      </w:r>
      <w:r>
        <w:rPr>
          <w:rFonts w:ascii="Times New Roman"/>
          <w:b w:val="false"/>
          <w:i w:val="false"/>
          <w:color w:val="000000"/>
          <w:sz w:val="28"/>
        </w:rPr>
        <w:t>21. Жобаны әзiрлеушi жобаның көшiрмелерiн бiр мезгiлде барлық мүдделi атқарушы органдарға келісуге жiбередi.</w:t>
      </w:r>
      <w:r>
        <w:br/>
      </w:r>
      <w:r>
        <w:rPr>
          <w:rFonts w:ascii="Times New Roman"/>
          <w:b w:val="false"/>
          <w:i w:val="false"/>
          <w:color w:val="000000"/>
          <w:sz w:val="28"/>
        </w:rPr>
        <w:t>
      </w:t>
      </w:r>
      <w:r>
        <w:rPr>
          <w:rFonts w:ascii="Times New Roman"/>
          <w:b w:val="false"/>
          <w:i w:val="false"/>
          <w:color w:val="000000"/>
          <w:sz w:val="28"/>
        </w:rPr>
        <w:t>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Әкiм, әкiмнiң орынбасарлары және аппарат басшысы келiсудiң өзге мерзiмдерiн белгiлей алады.</w:t>
      </w:r>
      <w:r>
        <w:br/>
      </w:r>
      <w:r>
        <w:rPr>
          <w:rFonts w:ascii="Times New Roman"/>
          <w:b w:val="false"/>
          <w:i w:val="false"/>
          <w:color w:val="000000"/>
          <w:sz w:val="28"/>
        </w:rPr>
        <w:t>
      </w:t>
      </w:r>
      <w:r>
        <w:rPr>
          <w:rFonts w:ascii="Times New Roman"/>
          <w:b w:val="false"/>
          <w:i w:val="false"/>
          <w:color w:val="000000"/>
          <w:sz w:val="28"/>
        </w:rPr>
        <w:t>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w:t>
      </w:r>
      <w:r>
        <w:rPr>
          <w:rFonts w:ascii="Times New Roman"/>
          <w:b w:val="false"/>
          <w:i w:val="false"/>
          <w:color w:val="000000"/>
          <w:sz w:val="28"/>
        </w:rPr>
        <w:t>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w:t>
      </w:r>
      <w:r>
        <w:rPr>
          <w:rFonts w:ascii="Times New Roman"/>
          <w:b w:val="false"/>
          <w:i w:val="false"/>
          <w:color w:val="000000"/>
          <w:sz w:val="28"/>
        </w:rPr>
        <w:t>22.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w:t>
      </w:r>
      <w:r>
        <w:rPr>
          <w:rFonts w:ascii="Times New Roman"/>
          <w:b w:val="false"/>
          <w:i w:val="false"/>
          <w:color w:val="000000"/>
          <w:sz w:val="28"/>
        </w:rPr>
        <w:t>1) жоба ескертулерсiз келiсiлді (жобада бұрыштама болады);</w:t>
      </w:r>
      <w:r>
        <w:br/>
      </w:r>
      <w:r>
        <w:rPr>
          <w:rFonts w:ascii="Times New Roman"/>
          <w:b w:val="false"/>
          <w:i w:val="false"/>
          <w:color w:val="000000"/>
          <w:sz w:val="28"/>
        </w:rPr>
        <w:t>
      </w:t>
      </w:r>
      <w:r>
        <w:rPr>
          <w:rFonts w:ascii="Times New Roman"/>
          <w:b w:val="false"/>
          <w:i w:val="false"/>
          <w:color w:val="000000"/>
          <w:sz w:val="28"/>
        </w:rPr>
        <w:t>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w:t>
      </w:r>
      <w:r>
        <w:rPr>
          <w:rFonts w:ascii="Times New Roman"/>
          <w:b w:val="false"/>
          <w:i w:val="false"/>
          <w:color w:val="000000"/>
          <w:sz w:val="28"/>
        </w:rPr>
        <w:t>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23.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w:t>
      </w:r>
      <w:r>
        <w:rPr>
          <w:rFonts w:ascii="Times New Roman"/>
          <w:b w:val="false"/>
          <w:i w:val="false"/>
          <w:color w:val="000000"/>
          <w:sz w:val="28"/>
        </w:rPr>
        <w:t>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мiндеттi түрде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w:t>
      </w:r>
      <w:r>
        <w:rPr>
          <w:rFonts w:ascii="Times New Roman"/>
          <w:b w:val="false"/>
          <w:i w:val="false"/>
          <w:color w:val="000000"/>
          <w:sz w:val="28"/>
        </w:rPr>
        <w:t>Қажет болған ретте, әкiмнiң, әкiм орынбасарының немесе аппарат басшысының нұсқауы бойынша жоба қосымша келiсуге жiберiлуi мүмкiн.</w:t>
      </w:r>
      <w:r>
        <w:br/>
      </w:r>
      <w:r>
        <w:rPr>
          <w:rFonts w:ascii="Times New Roman"/>
          <w:b w:val="false"/>
          <w:i w:val="false"/>
          <w:color w:val="000000"/>
          <w:sz w:val="28"/>
        </w:rPr>
        <w:t>
      </w:t>
      </w:r>
      <w:r>
        <w:rPr>
          <w:rFonts w:ascii="Times New Roman"/>
          <w:b w:val="false"/>
          <w:i w:val="false"/>
          <w:color w:val="000000"/>
          <w:sz w:val="28"/>
        </w:rPr>
        <w:t xml:space="preserve">24.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мiндеттi түрде жобаға қоса бередi. </w:t>
      </w:r>
      <w:r>
        <w:br/>
      </w:r>
      <w:r>
        <w:rPr>
          <w:rFonts w:ascii="Times New Roman"/>
          <w:b w:val="false"/>
          <w:i w:val="false"/>
          <w:color w:val="000000"/>
          <w:sz w:val="28"/>
        </w:rPr>
        <w:t>
      </w:t>
      </w:r>
      <w:r>
        <w:rPr>
          <w:rFonts w:ascii="Times New Roman"/>
          <w:b w:val="false"/>
          <w:i w:val="false"/>
          <w:color w:val="000000"/>
          <w:sz w:val="28"/>
        </w:rPr>
        <w:t>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w:t>
      </w:r>
      <w:r>
        <w:rPr>
          <w:rFonts w:ascii="Times New Roman"/>
          <w:b w:val="false"/>
          <w:i w:val="false"/>
          <w:color w:val="000000"/>
          <w:sz w:val="28"/>
        </w:rPr>
        <w:t>Жобаны әзiрлеушi -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w:t>
      </w:r>
      <w:r>
        <w:rPr>
          <w:rFonts w:ascii="Times New Roman"/>
          <w:b w:val="false"/>
          <w:i w:val="false"/>
          <w:color w:val="000000"/>
          <w:sz w:val="28"/>
        </w:rPr>
        <w:t>25. Жобаны әзiрлеушi жобада бiр мезгiлде әкiмдік қаулыларын және (немесе) әкiм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w:t>
      </w:r>
      <w:r>
        <w:rPr>
          <w:rFonts w:ascii="Times New Roman"/>
          <w:b w:val="false"/>
          <w:i w:val="false"/>
          <w:color w:val="000000"/>
          <w:sz w:val="28"/>
        </w:rPr>
        <w:t>26. Әзiрленген (пысықталған) жоба (оған тиiстi материалдармен бiрге) бойынша сараптама жүргiзу және қорытынды дайындау үшiн (бұдан әрi - сараптама) аппаратқа енгiзiледi.</w:t>
      </w:r>
      <w:r>
        <w:br/>
      </w:r>
      <w:r>
        <w:rPr>
          <w:rFonts w:ascii="Times New Roman"/>
          <w:b w:val="false"/>
          <w:i w:val="false"/>
          <w:color w:val="000000"/>
          <w:sz w:val="28"/>
        </w:rPr>
        <w:t>
      </w:t>
      </w:r>
      <w:r>
        <w:rPr>
          <w:rFonts w:ascii="Times New Roman"/>
          <w:b w:val="false"/>
          <w:i w:val="false"/>
          <w:color w:val="000000"/>
          <w:sz w:val="28"/>
        </w:rPr>
        <w:t>Аппаратта тiркелер алдында жобаның іс қағаздарын жүргiзу талаптарына сәйкестiгi тексерiледi. 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w:t>
      </w:r>
      <w:r>
        <w:rPr>
          <w:rFonts w:ascii="Times New Roman"/>
          <w:b w:val="false"/>
          <w:i w:val="false"/>
          <w:color w:val="000000"/>
          <w:sz w:val="28"/>
        </w:rPr>
        <w:t>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аппаратта тiркелген күнінен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w:t>
      </w:r>
      <w:r>
        <w:rPr>
          <w:rFonts w:ascii="Times New Roman"/>
          <w:b w:val="false"/>
          <w:i w:val="false"/>
          <w:color w:val="000000"/>
          <w:sz w:val="28"/>
        </w:rPr>
        <w:t>1) жоба мәтiндерiнiң мемлекеттiк тілдегі және орыс тiлiндегі мәтіндердің түпнұсқалы еместiгi;</w:t>
      </w:r>
      <w:r>
        <w:br/>
      </w:r>
      <w:r>
        <w:rPr>
          <w:rFonts w:ascii="Times New Roman"/>
          <w:b w:val="false"/>
          <w:i w:val="false"/>
          <w:color w:val="000000"/>
          <w:sz w:val="28"/>
        </w:rPr>
        <w:t>
      </w:t>
      </w:r>
      <w:r>
        <w:rPr>
          <w:rFonts w:ascii="Times New Roman"/>
          <w:b w:val="false"/>
          <w:i w:val="false"/>
          <w:color w:val="000000"/>
          <w:sz w:val="28"/>
        </w:rPr>
        <w:t>2) оның Қазақстан Республикасының заңдарына сәйкес келмейтiндiгi;</w:t>
      </w:r>
      <w:r>
        <w:br/>
      </w:r>
      <w:r>
        <w:rPr>
          <w:rFonts w:ascii="Times New Roman"/>
          <w:b w:val="false"/>
          <w:i w:val="false"/>
          <w:color w:val="000000"/>
          <w:sz w:val="28"/>
        </w:rPr>
        <w:t>
      </w:t>
      </w:r>
      <w:r>
        <w:rPr>
          <w:rFonts w:ascii="Times New Roman"/>
          <w:b w:val="false"/>
          <w:i w:val="false"/>
          <w:color w:val="000000"/>
          <w:sz w:val="28"/>
        </w:rPr>
        <w:t>3) осы Регламенттiң талаптары бұзыла отырып ұсынылуы.</w:t>
      </w:r>
      <w:r>
        <w:br/>
      </w:r>
      <w:r>
        <w:rPr>
          <w:rFonts w:ascii="Times New Roman"/>
          <w:b w:val="false"/>
          <w:i w:val="false"/>
          <w:color w:val="000000"/>
          <w:sz w:val="28"/>
        </w:rPr>
        <w:t>
      </w:t>
      </w:r>
      <w:r>
        <w:rPr>
          <w:rFonts w:ascii="Times New Roman"/>
          <w:b w:val="false"/>
          <w:i w:val="false"/>
          <w:color w:val="000000"/>
          <w:sz w:val="28"/>
        </w:rPr>
        <w:t>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w:t>
      </w:r>
      <w:r>
        <w:rPr>
          <w:rFonts w:ascii="Times New Roman"/>
          <w:b w:val="false"/>
          <w:i w:val="false"/>
          <w:color w:val="000000"/>
          <w:sz w:val="28"/>
        </w:rPr>
        <w:t>27.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w:t>
      </w:r>
      <w:r>
        <w:br/>
      </w:r>
      <w:r>
        <w:rPr>
          <w:rFonts w:ascii="Times New Roman"/>
          <w:b w:val="false"/>
          <w:i w:val="false"/>
          <w:color w:val="000000"/>
          <w:sz w:val="28"/>
        </w:rPr>
        <w:t>
      </w:t>
      </w:r>
      <w:r>
        <w:rPr>
          <w:rFonts w:ascii="Times New Roman"/>
          <w:b w:val="false"/>
          <w:i w:val="false"/>
          <w:color w:val="000000"/>
          <w:sz w:val="28"/>
        </w:rPr>
        <w:t>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w:t>
      </w:r>
      <w:r>
        <w:rPr>
          <w:rFonts w:ascii="Times New Roman"/>
          <w:b w:val="false"/>
          <w:i w:val="false"/>
          <w:color w:val="000000"/>
          <w:sz w:val="28"/>
        </w:rPr>
        <w:t>28. Әкiмдіктің қаулыларына, әкiмнiң шешiмдерi мен өкiмдерiне әкім қол қояды. Актілерге қол қойғаннан кейiн олардың түпнұсқаларына түзетулер енгiзiлмейдi.</w:t>
      </w:r>
      <w:r>
        <w:br/>
      </w:r>
      <w:r>
        <w:rPr>
          <w:rFonts w:ascii="Times New Roman"/>
          <w:b w:val="false"/>
          <w:i w:val="false"/>
          <w:color w:val="000000"/>
          <w:sz w:val="28"/>
        </w:rPr>
        <w:t>
      </w:t>
      </w:r>
      <w:r>
        <w:rPr>
          <w:rFonts w:ascii="Times New Roman"/>
          <w:b w:val="false"/>
          <w:i w:val="false"/>
          <w:color w:val="000000"/>
          <w:sz w:val="28"/>
        </w:rPr>
        <w:t>29. Аппарат әкімдік қаулыларының, әкім шешiмдерi мен өкiмдерiнiң куәландырылған көшiрмелерiн тарату парағына сәйкес таратады.</w:t>
      </w:r>
      <w:r>
        <w:br/>
      </w:r>
      <w:r>
        <w:rPr>
          <w:rFonts w:ascii="Times New Roman"/>
          <w:b w:val="false"/>
          <w:i w:val="false"/>
          <w:color w:val="000000"/>
          <w:sz w:val="28"/>
        </w:rPr>
        <w:t>
      </w:t>
      </w:r>
      <w:r>
        <w:rPr>
          <w:rFonts w:ascii="Times New Roman"/>
          <w:b w:val="false"/>
          <w:i w:val="false"/>
          <w:color w:val="000000"/>
          <w:sz w:val="28"/>
        </w:rPr>
        <w:t>Әдiлет органдарында тiркелуге жататын әкiмдіктің және әкiмнiң актілері алушыларға тiркелгеннен кейiн таратылады.</w:t>
      </w:r>
      <w:r>
        <w:br/>
      </w:r>
      <w:r>
        <w:rPr>
          <w:rFonts w:ascii="Times New Roman"/>
          <w:b w:val="false"/>
          <w:i w:val="false"/>
          <w:color w:val="000000"/>
          <w:sz w:val="28"/>
        </w:rPr>
        <w:t>
      </w:t>
      </w:r>
      <w:r>
        <w:rPr>
          <w:rFonts w:ascii="Times New Roman"/>
          <w:b w:val="false"/>
          <w:i w:val="false"/>
          <w:color w:val="000000"/>
          <w:sz w:val="28"/>
        </w:rPr>
        <w:t>Әкiмдік қаулыларының, әкiм шешiмдерi мен өкiмдерiнiң түпнұсқалары аппаратта сақталады.</w:t>
      </w:r>
      <w:r>
        <w:br/>
      </w:r>
      <w:r>
        <w:rPr>
          <w:rFonts w:ascii="Times New Roman"/>
          <w:b w:val="false"/>
          <w:i w:val="false"/>
          <w:color w:val="000000"/>
          <w:sz w:val="28"/>
        </w:rPr>
        <w:t>
      </w:t>
      </w:r>
      <w:r>
        <w:rPr>
          <w:rFonts w:ascii="Times New Roman"/>
          <w:b w:val="false"/>
          <w:i w:val="false"/>
          <w:color w:val="000000"/>
          <w:sz w:val="28"/>
        </w:rPr>
        <w:t>Құжаттардың уақтылы шығарылуы және жөнелтiлетiн алушыларға таратылуы үшін жауапкершiлiк аппаратқа жүктеледi.</w:t>
      </w:r>
      <w:r>
        <w:br/>
      </w:r>
      <w:r>
        <w:rPr>
          <w:rFonts w:ascii="Times New Roman"/>
          <w:b w:val="false"/>
          <w:i w:val="false"/>
          <w:color w:val="000000"/>
          <w:sz w:val="28"/>
        </w:rPr>
        <w:t>
      </w:t>
      </w:r>
      <w:r>
        <w:rPr>
          <w:rFonts w:ascii="Times New Roman"/>
          <w:b w:val="false"/>
          <w:i w:val="false"/>
          <w:color w:val="000000"/>
          <w:sz w:val="28"/>
        </w:rPr>
        <w:t>30.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w:t>
      </w:r>
      <w:r>
        <w:rPr>
          <w:rFonts w:ascii="Times New Roman"/>
          <w:b w:val="false"/>
          <w:i w:val="false"/>
          <w:color w:val="000000"/>
          <w:sz w:val="28"/>
        </w:rPr>
        <w:t>31.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w:t>
      </w:r>
      <w:r>
        <w:rPr>
          <w:rFonts w:ascii="Times New Roman"/>
          <w:b w:val="false"/>
          <w:i w:val="false"/>
          <w:color w:val="000000"/>
          <w:sz w:val="28"/>
        </w:rPr>
        <w:t>32. Әкімдіктің және (немесе) әкімнің заң нормалары бар актілері әділет органдарында мемлекеттік тіркеуге және міндетті ресми жариялануға жатады.</w:t>
      </w:r>
      <w:r>
        <w:br/>
      </w:r>
      <w:r>
        <w:rPr>
          <w:rFonts w:ascii="Times New Roman"/>
          <w:b w:val="false"/>
          <w:i w:val="false"/>
          <w:color w:val="000000"/>
          <w:sz w:val="28"/>
        </w:rPr>
        <w:t>
      </w:t>
      </w:r>
      <w:r>
        <w:rPr>
          <w:rFonts w:ascii="Times New Roman"/>
          <w:b w:val="false"/>
          <w:i w:val="false"/>
          <w:color w:val="000000"/>
          <w:sz w:val="28"/>
        </w:rPr>
        <w:t>33. Аппарат актілердi ресми жариялауға жiберудi жүзеге асырады.</w:t>
      </w:r>
      <w:r>
        <w:br/>
      </w:r>
      <w:r>
        <w:rPr>
          <w:rFonts w:ascii="Times New Roman"/>
          <w:b w:val="false"/>
          <w:i w:val="false"/>
          <w:color w:val="000000"/>
          <w:sz w:val="28"/>
        </w:rPr>
        <w:t>
      </w:t>
      </w:r>
      <w:r>
        <w:rPr>
          <w:rFonts w:ascii="Times New Roman"/>
          <w:b w:val="false"/>
          <w:i w:val="false"/>
          <w:color w:val="000000"/>
          <w:sz w:val="28"/>
        </w:rPr>
        <w:t xml:space="preserve">34.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 </w:t>
      </w:r>
      <w:r>
        <w:br/>
      </w:r>
      <w:r>
        <w:rPr>
          <w:rFonts w:ascii="Times New Roman"/>
          <w:b w:val="false"/>
          <w:i w:val="false"/>
          <w:color w:val="000000"/>
          <w:sz w:val="28"/>
        </w:rPr>
        <w:t>
</w:t>
      </w:r>
    </w:p>
    <w:bookmarkStart w:name="z102" w:id="5"/>
    <w:p>
      <w:pPr>
        <w:spacing w:after="0"/>
        <w:ind w:left="0"/>
        <w:jc w:val="left"/>
      </w:pPr>
      <w:r>
        <w:rPr>
          <w:rFonts w:ascii="Times New Roman"/>
          <w:b/>
          <w:i w:val="false"/>
          <w:color w:val="000000"/>
        </w:rPr>
        <w:t xml:space="preserve"> 5. Заң актілерін, Қазақстан Республикасы Президентiнiң, Үкiметiнiң, Премьер-Министрiнiң, облыс әкiмдігінің және әкiмнiң, аудандық әкімдіктің және әкімнің актілерi мен тапсырмаларын орындауды ұйымдастыру тәртiбi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35. Заң актілерін, Қазақстан Республикасы Президентiнің, Yкiметiнің, Премьер-Министрiнің, облыс әкiмдігінің және әкiмінің, аудандық әкімдіктің және әкімнің актілерін орындауды ұйымдастыру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Президентiнiң 2010 жылғы 27 сәуірдегі № 976 </w:t>
      </w:r>
      <w:r>
        <w:rPr>
          <w:rFonts w:ascii="Times New Roman"/>
          <w:b w:val="false"/>
          <w:i w:val="false"/>
          <w:color w:val="000000"/>
          <w:sz w:val="28"/>
        </w:rPr>
        <w:t>Жарлығына</w:t>
      </w:r>
      <w:r>
        <w:rPr>
          <w:rFonts w:ascii="Times New Roman"/>
          <w:b w:val="false"/>
          <w:i w:val="false"/>
          <w:color w:val="000000"/>
          <w:sz w:val="28"/>
        </w:rPr>
        <w:t>, осы Регламентке, әкім аппаратының регламентіне,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36. Заң актілері, Қазақстан Республикасы Президентiнiң, Yкiметiнiң, Премьер-Министрiнiң, облыс әкiмдігінің және әкiмнiң, аудандық әкімдіктің және әкімнің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37. Заң актілері, Қазақстан Республикасы Президентiнiң, Yкiметiнiң, Премьер-Министрiнiң, облыс әкiмдігінің және әкiмнiң, аудандық әкiмдіктің және әкiмнiң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38. Әкімдікте көрсетілген құжаттардың орындалуын бақылауға жауапты лауазымды адамдар:</w:t>
      </w:r>
      <w:r>
        <w:br/>
      </w:r>
      <w:r>
        <w:rPr>
          <w:rFonts w:ascii="Times New Roman"/>
          <w:b w:val="false"/>
          <w:i w:val="false"/>
          <w:color w:val="000000"/>
          <w:sz w:val="28"/>
        </w:rPr>
        <w:t>
      </w:t>
      </w:r>
      <w:r>
        <w:rPr>
          <w:rFonts w:ascii="Times New Roman"/>
          <w:b w:val="false"/>
          <w:i w:val="false"/>
          <w:color w:val="000000"/>
          <w:sz w:val="28"/>
        </w:rPr>
        <w:t>1) аудандық бюджеттен қаржыландырылатын атқарушы органның бірінші басшысы - Заң актілері, Қазақстан Республикасы Президентiнің, Қазақстан Республикасы Президенті Әкімшілігінің, Қазақстан Республикасы Yкiметінің, Қазақстан Республикасы Премьер-Министрiнің, әкiмдіктің актілері мен тапсырмаларының, мемлекеттік органдар мен лауазымды адамдардың өз құзыреті шегіндегі өзге де тапсырмаларының уақтылы және сапалы орындалуына жалпы басшылықты және бақылауды жүзеге асырады;</w:t>
      </w:r>
      <w:r>
        <w:br/>
      </w:r>
      <w:r>
        <w:rPr>
          <w:rFonts w:ascii="Times New Roman"/>
          <w:b w:val="false"/>
          <w:i w:val="false"/>
          <w:color w:val="000000"/>
          <w:sz w:val="28"/>
        </w:rPr>
        <w:t>
      </w:t>
      </w:r>
      <w:r>
        <w:rPr>
          <w:rFonts w:ascii="Times New Roman"/>
          <w:b w:val="false"/>
          <w:i w:val="false"/>
          <w:color w:val="000000"/>
          <w:sz w:val="28"/>
        </w:rPr>
        <w:t> 2) облыс әкімі аппаратының басшысы - Заң актілері, Қазақстан Республикасы Президентiнің, Қазақстан Республикасы Президенті Әкімшілігінің, Қазақстан Республикасы Yкiметінің, Қазақстан Республикасы Премьер-Министрiнің, облыс әкiмдігінің және әкiмнің, аудандық әкiмдіктің және әкiмнiң актілері мен тапсырмаларының, мемлекеттік органдар мен лауазымды адамдардың өз құзыреті шегіндегі өзге де тапсырмаларының орындалуына және атқарушылық тәртіптің сақталуына бақылауды ұйымдастырады, мемлекеттік органның құрылымдық бөлімшелерінің тиімді өзара іс-қимылын қамтамасыз етеді;</w:t>
      </w:r>
      <w:r>
        <w:br/>
      </w:r>
      <w:r>
        <w:rPr>
          <w:rFonts w:ascii="Times New Roman"/>
          <w:b w:val="false"/>
          <w:i w:val="false"/>
          <w:color w:val="000000"/>
          <w:sz w:val="28"/>
        </w:rPr>
        <w:t>
      </w:t>
      </w:r>
      <w:r>
        <w:rPr>
          <w:rFonts w:ascii="Times New Roman"/>
          <w:b w:val="false"/>
          <w:i w:val="false"/>
          <w:color w:val="000000"/>
          <w:sz w:val="28"/>
        </w:rPr>
        <w:t>3) облыс әкімінің орынбасарлары - жетекшілік ететін жұмыс бағыттары бойынша Заң актілері, Қазақстан Республикасы Президентiнің, Қазақстан Республикасы Президенті Әкімшілігінің, Қазақстан Республикасы Yкiметінің, Қазақстан Республикасы Премьер-Министрiнің, әкiмдіктің, әкiмнің актілері мен тапсырмаларының, мемлекеттік органдар мен лауазымды адамдардың өз құзыреті шегіндегі өзге де тапсырмаларының сапалы орындалуын қамтамасыз етеді.</w:t>
      </w:r>
      <w:r>
        <w:br/>
      </w:r>
      <w:r>
        <w:rPr>
          <w:rFonts w:ascii="Times New Roman"/>
          <w:b w:val="false"/>
          <w:i w:val="false"/>
          <w:color w:val="000000"/>
          <w:sz w:val="28"/>
        </w:rPr>
        <w:t>
      </w:t>
      </w:r>
      <w:r>
        <w:rPr>
          <w:rFonts w:ascii="Times New Roman"/>
          <w:b w:val="false"/>
          <w:i w:val="false"/>
          <w:color w:val="000000"/>
          <w:sz w:val="28"/>
        </w:rPr>
        <w:t>Аталған лауазымды адамдар аталған құжаттардың уақытылы және сапалы орындалуы үшін дербес жауапты болады.</w:t>
      </w:r>
      <w:r>
        <w:br/>
      </w:r>
      <w:r>
        <w:rPr>
          <w:rFonts w:ascii="Times New Roman"/>
          <w:b w:val="false"/>
          <w:i w:val="false"/>
          <w:color w:val="000000"/>
          <w:sz w:val="28"/>
        </w:rPr>
        <w:t>
      </w:t>
      </w:r>
      <w:r>
        <w:rPr>
          <w:rFonts w:ascii="Times New Roman"/>
          <w:b w:val="false"/>
          <w:i w:val="false"/>
          <w:color w:val="000000"/>
          <w:sz w:val="28"/>
        </w:rPr>
        <w:t>39. Заң актілерінің, Қазақстан Республикасы Президентінің, Yкіметінiң, Премьер-Министрінің, облыс әкiмдігінің және әкiмнiң, аудандық әкiмдіктің және әкiмнiң актілері мен тапсырмаларының орындалу мерзiмдерiн бақылау жөніндегі қызметтi қамтамасыз етуді аппарат аудан әкімі аппаратының регламентіне сәйкес жүзеге асырады.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ауданы әкімдігінің</w:t>
            </w:r>
            <w:r>
              <w:br/>
            </w:r>
            <w:r>
              <w:rPr>
                <w:rFonts w:ascii="Times New Roman"/>
                <w:b w:val="false"/>
                <w:i w:val="false"/>
                <w:color w:val="000000"/>
                <w:sz w:val="20"/>
              </w:rPr>
              <w:t>регламентіне қосымша</w:t>
            </w:r>
          </w:p>
        </w:tc>
      </w:tr>
    </w:tbl>
    <w:bookmarkStart w:name="z113" w:id="6"/>
    <w:p>
      <w:pPr>
        <w:spacing w:after="0"/>
        <w:ind w:left="0"/>
        <w:jc w:val="left"/>
      </w:pPr>
      <w:r>
        <w:rPr>
          <w:rFonts w:ascii="Times New Roman"/>
          <w:b/>
          <w:i w:val="false"/>
          <w:color w:val="000000"/>
        </w:rPr>
        <w:t xml:space="preserve"> "Аягөз ауданы әкімдігінің регламентін бекіту туралы" Аягөз ауданы әкімдігінің қаулысы жобасына түсіндірме хат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2323"/>
        <w:gridCol w:w="9645"/>
      </w:tblGrid>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Түсіндірме хатта көрсетілетін мәліметтердің тізбесі</w:t>
            </w: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Әзірлеуші – мемлекеттік органның ақпараты</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әзірлеуші мемлекеттік орган</w:t>
            </w: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 әкімінің аппараты" ММ</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Жобаны қабылдау қажеттілігінің негіздемесі </w:t>
            </w:r>
            <w:r>
              <w:br/>
            </w: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Республикасындағы жергілікті мемлекеттік басқару және өзін-өзі басқару туралы" Қазақстан Республикасының 2001 жылғы 23 қаңтардағы Заңының 30 бабының 4 тармағына, 31 бабының 2 тармағына,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 546 қаулысына сәйкес</w:t>
            </w:r>
            <w:r>
              <w:br/>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қабылдаған жағдайда күтілетін әлеуметтік-экономикалық және/ немесе құқықтық салдары</w:t>
            </w: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 әкімдігінің регламентін бекіту</w:t>
            </w:r>
            <w:r>
              <w:br/>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жүзеге асырумен байланысты күтілетін қаржылай шығындар</w:t>
            </w: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қабылдаудың нақты мақсаты, күтілетін нәтижелердің мерзімдері және болжамды тиімділігі</w:t>
            </w: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 әкімдігінің регламентін бекіту</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Жобада қаралған мәселелер бойынша бұрын қабылданған аудан әкімдігінің және әкімінің актілері және оларды жүзеге асыру қорытындылары туралы мәліметтер</w:t>
            </w: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әкімдігі мен әкімінің бұрын қабылданған актілерін кейін жобаға сәйкестендіру қажеттілігі</w:t>
            </w: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әкімінің тапсырмасы бойынша басқа ұйымдарда оның сараптамасын (құқықтық, экономикалық, экологиялық, қаржылық және т.б.) жүргізген жағдайда қосымша сараптама қорытындылары</w:t>
            </w: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мәліметтер</w:t>
            </w:r>
            <w:r>
              <w:br/>
            </w:r>
            <w:r>
              <w:rPr>
                <w:rFonts w:ascii="Times New Roman"/>
                <w:b w:val="false"/>
                <w:i w:val="false"/>
                <w:color w:val="000000"/>
                <w:sz w:val="20"/>
              </w:rPr>
              <w:t>
</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Аягөз ауданы әкімі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аппаратының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Қ.Рғаева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