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261f" w14:textId="e4d2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жылы қоғамдық жұмыстарды ұйымдастыру мен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2015 жылғы 30 желтоқсандағы № 878 қаулысы. Шығыс Қазақстан облысының Әділет департаментінде 2016 жылғы 29 қаңтарда № 4373 болып тіркелді. Күші жойылды - Шығыс Қазақстан облысы Аягөз ауданы әкімдігінің 2016 жылғы 21 сәуірдегі № 252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21.04.2016 № 252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"Халықты жұмыспен қамту туралы" Заңының </w:t>
      </w:r>
      <w:r>
        <w:rPr>
          <w:rFonts w:ascii="Times New Roman"/>
          <w:b w:val="false"/>
          <w:i w:val="false"/>
          <w:color w:val="000000"/>
          <w:sz w:val="28"/>
        </w:rPr>
        <w:t>7 - бабының</w:t>
      </w:r>
      <w:r>
        <w:rPr>
          <w:rFonts w:ascii="Times New Roman"/>
          <w:b w:val="false"/>
          <w:i w:val="false"/>
          <w:color w:val="000000"/>
          <w:sz w:val="28"/>
        </w:rPr>
        <w:t xml:space="preserve"> 5) тармақшасының, </w:t>
      </w:r>
      <w:r>
        <w:rPr>
          <w:rFonts w:ascii="Times New Roman"/>
          <w:b w:val="false"/>
          <w:i w:val="false"/>
          <w:color w:val="000000"/>
          <w:sz w:val="28"/>
        </w:rPr>
        <w:t>20 – бабының</w:t>
      </w:r>
      <w:r>
        <w:rPr>
          <w:rFonts w:ascii="Times New Roman"/>
          <w:b w:val="false"/>
          <w:i w:val="false"/>
          <w:color w:val="000000"/>
          <w:sz w:val="28"/>
        </w:rPr>
        <w:t xml:space="preserve">, Қазақстан Республикасы Үкіметінің 2001 жылғы 19 маусымдағы № 836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қаулысымен бекітілген Қоғамдық жұмыстарды ұйымдастыру мен қаржыландыру ережесінің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 тармақтарының</w:t>
      </w:r>
      <w:r>
        <w:rPr>
          <w:rFonts w:ascii="Times New Roman"/>
          <w:b w:val="false"/>
          <w:i w:val="false"/>
          <w:color w:val="000000"/>
          <w:sz w:val="28"/>
        </w:rPr>
        <w:t xml:space="preserve"> негізінде, Қазақстан Республикасының 2000 жылғы 27 қарашадағы "Әкімшілік рәсімдер туралы" Заңының 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мемлекеттік кепілдіктер жүйесін кеңейту мақсатында және жұмысқа орналасуда қиыншылық көретін халықтың әр түрлі топтарын қолдау үшін, Аягөз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2016 жылы қоғамдық жұмыстар ұйымдастырылсын.</w:t>
      </w:r>
      <w:r>
        <w:br/>
      </w:r>
      <w:r>
        <w:rPr>
          <w:rFonts w:ascii="Times New Roman"/>
          <w:b w:val="false"/>
          <w:i w:val="false"/>
          <w:color w:val="000000"/>
          <w:sz w:val="28"/>
        </w:rPr>
        <w:t>
      </w:t>
      </w:r>
      <w:r>
        <w:rPr>
          <w:rFonts w:ascii="Times New Roman"/>
          <w:b w:val="false"/>
          <w:i w:val="false"/>
          <w:color w:val="000000"/>
          <w:sz w:val="28"/>
        </w:rPr>
        <w:t xml:space="preserve">2. 2016 жылы қоғамдық жұмыстар өткізілетін ұйымдардың қоса беріліп отырған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көлемдері, қаржыландыру көздері және нақты шарттары бекітілсін.</w:t>
      </w:r>
      <w:r>
        <w:br/>
      </w:r>
      <w:r>
        <w:rPr>
          <w:rFonts w:ascii="Times New Roman"/>
          <w:b w:val="false"/>
          <w:i w:val="false"/>
          <w:color w:val="000000"/>
          <w:sz w:val="28"/>
        </w:rPr>
        <w:t>
      </w:t>
      </w:r>
      <w:r>
        <w:rPr>
          <w:rFonts w:ascii="Times New Roman"/>
          <w:b w:val="false"/>
          <w:i w:val="false"/>
          <w:color w:val="000000"/>
          <w:sz w:val="28"/>
        </w:rPr>
        <w:t xml:space="preserve">3. Қоғамдық жұмыстарға қатысушылардың жергілікті бюджет қаражатынан еңбекақысының мөлшері 2016 жылға белгіленген </w:t>
      </w:r>
      <w:r>
        <w:rPr>
          <w:rFonts w:ascii="Times New Roman"/>
          <w:b w:val="false"/>
          <w:i w:val="false"/>
          <w:color w:val="000000"/>
          <w:sz w:val="28"/>
        </w:rPr>
        <w:t>ең төменгі жалақыдан</w:t>
      </w:r>
      <w:r>
        <w:rPr>
          <w:rFonts w:ascii="Times New Roman"/>
          <w:b w:val="false"/>
          <w:i w:val="false"/>
          <w:color w:val="000000"/>
          <w:sz w:val="28"/>
        </w:rPr>
        <w:t xml:space="preserve"> кем емес мөлшерінде бекітілсін.</w:t>
      </w:r>
      <w:r>
        <w:br/>
      </w:r>
      <w:r>
        <w:rPr>
          <w:rFonts w:ascii="Times New Roman"/>
          <w:b w:val="false"/>
          <w:i w:val="false"/>
          <w:color w:val="000000"/>
          <w:sz w:val="28"/>
        </w:rPr>
        <w:t>
      </w:t>
      </w:r>
      <w:r>
        <w:rPr>
          <w:rFonts w:ascii="Times New Roman"/>
          <w:b w:val="false"/>
          <w:i w:val="false"/>
          <w:color w:val="000000"/>
          <w:sz w:val="28"/>
        </w:rPr>
        <w:t>4. Аягөз ауданы әкімдігінің 2014 жылдың 12 желтоқсандағы нөмірі 721 "2015 жылы қоғамдық жұмыстарды ұйымдастыру және қаржыландыру туралы</w:t>
      </w:r>
      <w:r>
        <w:rPr>
          <w:rFonts w:ascii="Times New Roman"/>
          <w:b/>
          <w:i w:val="false"/>
          <w:color w:val="000000"/>
          <w:sz w:val="28"/>
        </w:rPr>
        <w:t>"</w:t>
      </w: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нормативтік құқықтық актілерді мемлекеттік тіркеу Тізілімінде 3611 нөмірімен тіркелген, "Аягөз жаңалықтары" газетінің 2015 жылғы 10 қаңтардағы нөмірі 3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5. Осы қаулының орындалуына бақылау жасау аудан әкімінің орынбасары Д.Ш.Жөргекбаевқа жүктелсін.</w:t>
      </w:r>
      <w:r>
        <w:br/>
      </w:r>
      <w:r>
        <w:rPr>
          <w:rFonts w:ascii="Times New Roman"/>
          <w:b w:val="false"/>
          <w:i w:val="false"/>
          <w:color w:val="000000"/>
          <w:sz w:val="28"/>
        </w:rPr>
        <w:t>
      </w:t>
      </w:r>
      <w:r>
        <w:rPr>
          <w:rFonts w:ascii="Times New Roman"/>
          <w:b w:val="false"/>
          <w:i w:val="false"/>
          <w:color w:val="000000"/>
          <w:sz w:val="28"/>
        </w:rPr>
        <w:t>6. Осы қаулы алғаш ресми жарияланған күнінен кейін күнтізбелік он күн өткен соң қолданысқа енгізілсін.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Байахметов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Аягөз ауданы әкімдігінің </w:t>
            </w:r>
            <w:r>
              <w:br/>
            </w:r>
            <w:r>
              <w:rPr>
                <w:rFonts w:ascii="Times New Roman"/>
                <w:b w:val="false"/>
                <w:i w:val="false"/>
                <w:color w:val="000000"/>
                <w:sz w:val="20"/>
              </w:rPr>
              <w:t xml:space="preserve">2015 жылғы " 30 " желтоқсандағы </w:t>
            </w:r>
            <w:r>
              <w:br/>
            </w:r>
            <w:r>
              <w:rPr>
                <w:rFonts w:ascii="Times New Roman"/>
                <w:b w:val="false"/>
                <w:i w:val="false"/>
                <w:color w:val="000000"/>
                <w:sz w:val="20"/>
              </w:rPr>
              <w:t>№ 878 қаулысымен бекітілген</w:t>
            </w:r>
          </w:p>
        </w:tc>
      </w:tr>
    </w:tbl>
    <w:bookmarkStart w:name="z14" w:id="0"/>
    <w:p>
      <w:pPr>
        <w:spacing w:after="0"/>
        <w:ind w:left="0"/>
        <w:jc w:val="left"/>
      </w:pPr>
      <w:r>
        <w:rPr>
          <w:rFonts w:ascii="Times New Roman"/>
          <w:b/>
          <w:i w:val="false"/>
          <w:color w:val="000000"/>
        </w:rPr>
        <w:t xml:space="preserve"> 2016 жылы қоғамдық жұмыстар жүргізілетін ұйымдардың тізбесі, қоғамдық жұмыстардың түрлері, көлемдері, қаржыландыру көздері және нақты шарттары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3970"/>
        <w:gridCol w:w="3010"/>
        <w:gridCol w:w="2015"/>
        <w:gridCol w:w="1060"/>
        <w:gridCol w:w="1060"/>
        <w:gridCol w:w="43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Ұйымдар атауы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 түрлері</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Атқарылатын жұмыстар көлемі</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Сұраныс (жарияланған қажеттілік)</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Ұсыныс (бекітілген)</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Ақтоғай кенттік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200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Айғыз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150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Ақшәулі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200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Ақшатау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180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Ақши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150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Байқошқар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110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Баршатас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140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Бидайық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140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Емелтау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110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Қарағаш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Қопа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160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Қосағаш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Мәдениет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160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Майлин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110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Мыңбұлақ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170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Малкелді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160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Мамырсу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190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Нарын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130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Сарыарқа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140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Өркен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Тарлаулы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150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Тарбағатай ауылдық округі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құжаттармен жұмыс істеуде көмек;</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5-10 құжат;</w:t>
            </w:r>
            <w:r>
              <w:br/>
            </w:r>
            <w:r>
              <w:rPr>
                <w:rFonts w:ascii="Times New Roman"/>
                <w:b w:val="false"/>
                <w:i w:val="false"/>
                <w:color w:val="000000"/>
                <w:sz w:val="20"/>
              </w:rPr>
              <w:t>
күніне 160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Шаруашылық жүргізу құқығындағы Аягөз ауданы әкімдігінің "Қалалық үйкомшарқұрылыс" коммуналдық мемлекеттік кәсіпорыны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қаланы қоқыстан тазарту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1900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ауданы әкімінің аппараты"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факстерді жіберу, құжаттардың көшірмесін жасау, хат-хабарларды жеткізу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ауданы Аягөз қаласы әкімінің аппараты"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факстерді жіберу, құжаттардың көшірмесін жасау, хат-хабарларды жеткізу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60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аудандық прокуратурасы" мемлекеттік мекемесі (келісімі бойынша)</w:t>
            </w:r>
            <w:r>
              <w:br/>
            </w:r>
            <w:r>
              <w:rPr>
                <w:rFonts w:ascii="Times New Roman"/>
                <w:b w:val="false"/>
                <w:i w:val="false"/>
                <w:color w:val="000000"/>
                <w:sz w:val="20"/>
              </w:rPr>
              <w:t xml:space="preserve">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факстерді жіберу, құжаттардың көшірмесін жасау, хат-хабарларды жеткізу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аудандық соты" мемлекеттік мекемесі (келісім бойынша)</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100 құжат</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Статистика Департментінің Аягөз аудандық статистика басқармасы" мемлекеттік мекемесі (келісім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75 құжат</w:t>
            </w:r>
            <w:r>
              <w:br/>
            </w: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ішкі істер Департаментінің Аягөз қаласы және Аягөз ауданының ішкі істер бөлімі" мемлекеттік мекемесі </w:t>
            </w:r>
            <w:r>
              <w:br/>
            </w:r>
            <w:r>
              <w:rPr>
                <w:rFonts w:ascii="Times New Roman"/>
                <w:b w:val="false"/>
                <w:i w:val="false"/>
                <w:color w:val="000000"/>
                <w:sz w:val="20"/>
              </w:rPr>
              <w:t>
(келісім бойынша)</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w:t>
            </w:r>
            <w:r>
              <w:br/>
            </w:r>
            <w:r>
              <w:rPr>
                <w:rFonts w:ascii="Times New Roman"/>
                <w:b w:val="false"/>
                <w:i w:val="false"/>
                <w:color w:val="000000"/>
                <w:sz w:val="20"/>
              </w:rPr>
              <w:t>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экономика және бюджеттік жоспарлау бөлімі" мемлекеттік мекемесі</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"Аягөз аудандық жұмыспен қамту және әлеуметтік бағдарламалар бөлімі" мемлекеттік мекемесі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110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ішкі саясат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кәсіпкерлік және ауыл шаруашылығы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120 құжат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ауыл шаруашылығы және ветеринария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тұрғын үй-коммуналдық шаруашылығы,жолаушылар көлігі және автомобиль жолдары,құрылыс және тұрғын үй инспекциясы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30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мәдениет, тілдерді дамыту, денешынықтыру және спорт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120 құжат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аудандық жер қатынастары бөлімі" мемлекеттік мекемесі</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50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 қызмет істері және сыбайлас жемқорлыққа қарсы іс-қимыл агенттігі"</w:t>
            </w:r>
            <w:r>
              <w:br/>
            </w:r>
            <w:r>
              <w:rPr>
                <w:rFonts w:ascii="Times New Roman"/>
                <w:b w:val="false"/>
                <w:i w:val="false"/>
                <w:color w:val="000000"/>
                <w:sz w:val="20"/>
              </w:rPr>
              <w:t xml:space="preserve">
(келісім бойынша) </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мұрағаттық және ағымдағы құжаттармен жұмыс істеуде көмек, факстерді жіберу, құжаттардың көшірмесін жасау, хат-хабарларды жеткізу; </w:t>
            </w:r>
            <w:r>
              <w:br/>
            </w:r>
            <w:r>
              <w:rPr>
                <w:rFonts w:ascii="Times New Roman"/>
                <w:b w:val="false"/>
                <w:i w:val="false"/>
                <w:color w:val="000000"/>
                <w:sz w:val="20"/>
              </w:rPr>
              <w:t>
аумақты абаттандыруға көмек</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күніне 15 құжат; </w:t>
            </w:r>
            <w:r>
              <w:br/>
            </w:r>
            <w:r>
              <w:rPr>
                <w:rFonts w:ascii="Times New Roman"/>
                <w:b w:val="false"/>
                <w:i w:val="false"/>
                <w:color w:val="000000"/>
                <w:sz w:val="20"/>
              </w:rPr>
              <w:t>
күніне 91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 Қазақстан облысы Аягөз қаласының қорғаныс істері жөніндегі біріккен бөлімі"</w:t>
            </w:r>
            <w:r>
              <w:br/>
            </w:r>
            <w:r>
              <w:rPr>
                <w:rFonts w:ascii="Times New Roman"/>
                <w:b w:val="false"/>
                <w:i w:val="false"/>
                <w:color w:val="000000"/>
                <w:sz w:val="20"/>
              </w:rPr>
              <w:t>
(келісімі бойынша)</w:t>
            </w:r>
            <w:r>
              <w:br/>
            </w:r>
            <w:r>
              <w:rPr>
                <w:rFonts w:ascii="Times New Roman"/>
                <w:b w:val="false"/>
                <w:i w:val="false"/>
                <w:color w:val="000000"/>
                <w:sz w:val="20"/>
              </w:rPr>
              <w:t>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мұрағаттық және ағымдағы құжаттармен жұмыс істеуде көмек, факстерді жіберу, құжаттардың көшірмесін жасау, хат-хабарларды жеткізу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100 құжат</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 әкімдігінің шаруашылық жүргізу құқығындағы "Аягөз су" коммуналдық мемлекеттік кәсіпорыны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канализацияны жүргізу жұмыстарына көмек, өзендерді, арықтарды тазалау жұмыстары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400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 әкімдігінің "СУ" мемлекеттік коммуналдық кәсіпорыны</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құбырларын жүргізу жұмыстары, өзендерді, арықтарды тазалау жұмыстары</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2700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 Қазақстан облысы Аягөз ауданы әкімдігінің "Ақтоғай коммуналдық шарушылығы" коммуналдық мемлекеттік кәсіпорыны </w:t>
            </w: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кентті қоқыстан тазарту</w:t>
            </w: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күніне 650 шаршы метр</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Аягөз ауданының бюджеті</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Қоғамдық жұмыстардың нақты талаптары:</w:t>
      </w:r>
      <w:r>
        <w:br/>
      </w:r>
      <w:r>
        <w:rPr>
          <w:rFonts w:ascii="Times New Roman"/>
          <w:b w:val="false"/>
          <w:i w:val="false"/>
          <w:color w:val="000000"/>
          <w:sz w:val="28"/>
        </w:rPr>
        <w:t>
      </w:t>
      </w:r>
      <w:r>
        <w:rPr>
          <w:rFonts w:ascii="Times New Roman"/>
          <w:b w:val="false"/>
          <w:i w:val="false"/>
          <w:color w:val="000000"/>
          <w:sz w:val="28"/>
        </w:rPr>
        <w:t xml:space="preserve">Жұмыс аптасының ұзақтығы екі демалыс күнімен 5 күнді құрайды, сегіз сағаттық жұмыс күні, түскі үзіліс 1 сағат, </w:t>
      </w:r>
      <w:r>
        <w:rPr>
          <w:rFonts w:ascii="Times New Roman"/>
          <w:b w:val="false"/>
          <w:i w:val="false"/>
          <w:color w:val="000000"/>
          <w:sz w:val="28"/>
        </w:rPr>
        <w:t>еңбекақы төлеу</w:t>
      </w:r>
      <w:r>
        <w:rPr>
          <w:rFonts w:ascii="Times New Roman"/>
          <w:b w:val="false"/>
          <w:i w:val="false"/>
          <w:color w:val="000000"/>
          <w:sz w:val="28"/>
        </w:rPr>
        <w:t xml:space="preserve">, зейнетақы және әлеуметтік </w:t>
      </w:r>
      <w:r>
        <w:rPr>
          <w:rFonts w:ascii="Times New Roman"/>
          <w:b w:val="false"/>
          <w:i w:val="false"/>
          <w:color w:val="000000"/>
          <w:sz w:val="28"/>
        </w:rPr>
        <w:t>аударымдары</w:t>
      </w:r>
      <w:r>
        <w:rPr>
          <w:rFonts w:ascii="Times New Roman"/>
          <w:b w:val="false"/>
          <w:i w:val="false"/>
          <w:color w:val="000000"/>
          <w:sz w:val="28"/>
        </w:rPr>
        <w:t xml:space="preserve">, қолданылмаған еңбек демалысына өтемақы жүргізу еңбек шартының негiзiнде Қазақстан Республикасының заңнамасына сәйкес реттеледi, орындалатын жұмыстың санына,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 еңбекті қорғау және қауіпсіздік техникасы бойынша нұсқаулық, арнайы киіммен, саймандар мен құрал-жабдықтармен қамтамасыз ету, уақытша жұмысқа жарамсыздық бойынша әлеуметтік жәрдемақы төлеу, мертігу немесе басқа зақымдану салдарынан </w:t>
      </w:r>
      <w:r>
        <w:rPr>
          <w:rFonts w:ascii="Times New Roman"/>
          <w:b w:val="false"/>
          <w:i w:val="false"/>
          <w:color w:val="000000"/>
          <w:sz w:val="28"/>
        </w:rPr>
        <w:t>келтірілген зиянның орнын</w:t>
      </w:r>
      <w:r>
        <w:rPr>
          <w:rFonts w:ascii="Times New Roman"/>
          <w:b w:val="false"/>
          <w:i w:val="false"/>
          <w:color w:val="000000"/>
          <w:sz w:val="28"/>
        </w:rPr>
        <w:t xml:space="preserve"> толтыру Қазақстан Республикасының заңнамасына сәйкес жұмыс берушімен жүргізіледі. Жұмыскерлердің жеке санаттары (әйелдер және отбасылық міндеттері бар басқа тұлғалар, мүгедектер, он сегіз жасқа толмаған тұлғалар) үшін қоғамдық жұмыстардың талаптары тиісті санатқа еңбек талаптарының ерекшелігін ескере отырып белгіленеді және Қазақстан Республикасы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 берушінің және жұмыскердің арасында жасалған еңбек шарттарымен қарастырылады.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