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2849" w14:textId="9bc2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Бородулиха ауданының ауыл шаруашылығы бөлімі"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2015 жылғы 06 наурыздағы № 68 қаулысы. Шығыс Қазақстан облысының Әділет департаментінде 2015 жылғы 03 сәуірде № 3811 болып тіркелді. Күші жойылды - Шығыс Қазақстан облысы Бородулиха ауданының әкімдігінің 2016 жылғы 19 сәуірдегі № 62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ауданының әкімдігінің 19.04.2016 № 62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органының үлгі ережесін бекіту туралы"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"Шығыс Қазақстан облысы Бородулиха ауданының ауыл шаруашылығы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қаулысымен бекітілген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 Қазақстан облысы Бородулиха ауданының ауыл</w:t>
      </w:r>
      <w:r>
        <w:br/>
      </w:r>
      <w:r>
        <w:rPr>
          <w:rFonts w:ascii="Times New Roman"/>
          <w:b/>
          <w:i w:val="false"/>
          <w:color w:val="000000"/>
        </w:rPr>
        <w:t>шаруашылығы бөлімі"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"Шығыс Қазақстан облысы Бородулиха ауданының ауыл шаруашылығы бөлімі" мемлекеттік мекемесі (бұдан әрі - Бөлім) Қазақстан Республикасының мемлекеттік органы болып табылады, Бородулиха ауданы аумағында ауыл шаруашылығы саласында басшылықты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Бөлім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нысанындағы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0704000, Қазақстан Республикасы, Шығыс Қазақстан облысы, Бородулиха ауданы, Бородулиха ауылы, Тәуелсіздік көшесі,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– "Шығыс Қазақстан облысы Бородулиха ауданының ауыл шаруашылығы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"Шығыс Қазақстан облысы Бородулиха ауданының ауыл шаруашылығы бөлімі" мемлекеттік мекемесінің құрылтайшысы Бородулиха ауданының жергілікті атқарушы органдарының тұлғасында мемлекет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Осы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Бөлімнің қызметін қаржыландыру Бородулиха ауданының жергілікті 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Бөлімнің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Бөлімнің жұмыс тәртібі ішкі еңбек тәртібі қағидаларымен белгіленеді және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нормаларына қайшы келмеуі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Бөлімнің миссиясы: Бородулиха ауданы аумағында ауыл шаруашылығын дамыту саласындағы мемлекеттік саясаттың негізгі бағыттарын іске асыруды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Бөлімнің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ауылда экономикалық реформаның негізгі бағыттарын орындауды және іске асыруды ұйымдастырады және осының негізінде аграрлық сектордың, оның даму тенденциясының перспективаларын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нарықтық инфрақұрылымды және нарықтық үлгідегі ұйымдық құрылымды құруға көмек көрсетеді, бірыңғай қаржылық-инвестициялық саясат пен есепті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жеке меншік негізінде ауылда әр түрлі ұйымдық-құқықтық нысандарың дамуына және құрылуына көмек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ғылыми-техникалық үдерістің негізгі бағыттарын анықтайды және оларды іске асыру жолдары мен тәсілдерін, ғылым мен техника жетістіктерін насихаттауды енгізуге көмек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Бородулиха ауданы аумағында азық-түлік қауіпсіздігі жағдайына мониторинг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Бөлімнің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агроөнеркәсiптiк кешен субъектiлерiн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мемлекеттiк қолдауды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агроөнеркәсiптiк кешендi дамыту саласындағы мемлекеттiк техникалық инспекцияны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ауылдық аумақтарды дамытудың мониторингiн жүргiзеді;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агроөнеркәсiптiк кешен мен ауылдық аумақтар саласында жедел ақпарат жинауды жүргiзеді және оны Шығыс Қазақстан облысының жергiлiктi атқарушы органына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тиiстi өңiрде азық-түлiк тауарлары қорларын есепке алуды жүргiзеді және Шығыс Қазақстан облысының жергiлiктi атқарушы органына есептiлiк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жергiлiктi мемлекеттiк басқару мүдделерiнде Қазақстан Республикасының заңнамасында жергiлiктi атқарушы органдарға жүктелетiн өзге де өкiлеттiктердi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Бөлім құзыретіне кіретін мәселелер бойынша аудан басшыларына қарауға ұсыныс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құзыретіне кіретін мәселелер бойынша белгіленген тәртіппен кеңес өткізуге бастамашылық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функцияларын орындау үшін өзге мемлекеттік органдардан, лауазымды тұлғалардан, ұйымдардан және олардың басшыларынан, азаматтардан Қазақстан Республикасының заңнамаларымен белгіленген құзырет шегінде қажетті ақпаратты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Бөлім құзыретіне кіретін мәселелер бойынша кеңес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тұлғалардың ресми сұранымы болған жағдайда өз құзыреті шегінде және заңнама шеңберінде қажетті материалдар мен ақпаратты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Бөлім құзыретіне кіретін өзге де міндеттерді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 Қазақстан Республикасының заңнамасына сәйкес Бородулиха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заңнамамен белгіленген тәртіпте Бөлім қызметкерлерін лауазымға тағайындайды және лауазымнан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заңнамамен белгіленген тәртіпте Бөлім қызметкерлерін көтермелеуді және тәртіптік жазаға тартуды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өз құзыреті шегінде бұйрық шығарады, нұсқаулар береді, қызметтік құжаттамаға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 қызметкерлерінің лауазымдық нұсқаулықтарын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басқа ұйымдарда Бөлім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Бородулиха ауданы әкімдігінің қаулысымен бекітілген штат санының лимиті мен құрылымы шегінде Бөлімнің штат кестесін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тұру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ерлер мен әйелдердің олардың тәжірибелеріне, мүмкіндіктеріне және кәсіби дайындықтарына сәйкес мемлекеттік қызметке тең қолжетімдігін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заңнамасына сәйкес өзге де өкілеттілікті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басшысы болмаған кезеңде оның өкілеттіктерін Қазақстан Республикасының қолданыстағы заңнамасына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Бөлімнің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мүлкі оған меншік иесі берген мүлік, сондай-ақ өз қызметі нәтижесінде сатып алынған мүлік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Бөлімге бекітілген мүлік 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Егер заңнамада және осы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Бөлімді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