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6d683" w14:textId="a26d6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 жылға Бородулиха ауданының аумағында тұратын халықтың нысаналы топтарын анықтау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ауданының әкімдігінің 2015 жылғы 23 қарашадағы № 263 қаулысы. Шығыс Қазақстан облысының Әділет департаментінде 2015 жылғы 18 желтоқсанда № 4273 болып тіркелді. Күші жойылды - Шығыс Қазақстан облысы Бородулиха ауданының әкімдігінің 2016 жылғы 19 сәуірдегі № 63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Бородулиха ауданының әкімдігінің 19.04.2016 № 63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14) тармақшасына, "Халықты жұмыспен қамту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Бородулиха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Бородулиха ауданының аумағында тұратын халықтың нысаналы топтарының Тізбесі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"Шығыс Қазақстан облысы Бородулиха ауданының жұмыспен қамту және әлеуметтік бағдарламалар бөлімі" мемлекеттік мекемесі халықтың </w:t>
      </w:r>
      <w:r>
        <w:rPr>
          <w:rFonts w:ascii="Times New Roman"/>
          <w:b w:val="false"/>
          <w:i w:val="false"/>
          <w:color w:val="000000"/>
          <w:sz w:val="28"/>
        </w:rPr>
        <w:t>нысаналы топтарының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жұмыспен қамтылуына жәрдемдесу шараларын қарастырсын.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"Бородулиха ауданының аумағында тұратын халықтың нысаналы топтарын анықтау туралы" Шығыс Қазақстан облысы Бородулиха ауданы әкімдігінің 2015 жылғы 30 қаңтардағы № 21 (нормативтік құқықтық актілерді мемлекеттік тіркеу тізілімінде № 3692 тіркелген, аудандық "Аудан тынысы" газетінің 2015 жылғы 6 наурыздағы № 20 (529), "Пульс района" 2015 жылғы 6 наурыздағы № 20 (6848)) жарияланған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Бородулиха ауданы әкiмiнiң орынбасары Р.А.Атаеваға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 алғашқы ресми жарияланған күнінен кейін күнтiзбелiк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әкiмінің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2015 жылғы 23 қараша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263 қаулысына 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Бородулиха ауданының аумағында тұратын халықтың нысаналы топтарының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Табысы аз адамдар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2. Алынып тасталды - Шығыс Қазақстан облысы Бородулиха ауданы әкімдігінің 26.02.2016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Жиырма тоғыз жасқа дейінгі балалар үйінің тәрбиленушілері, жетім балалар мен ата- анасының қамқорлығынсыз қалған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3-тармақ жаңа редакцияда - Шығыс Қазақстан облысы Бородулиха ауданы әкімдігінің 26.02.2016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кәмелетке толмаған балаларды тәрбиелеп отырған жалғызілікті, көп балалы ата-аналар;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заңдарында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тәртіппен асырауында тұрақты күтімді, көмекті немесе қадағалауды қажет етеді деп танылған адамдар бар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зейнеткерлік жас алдындағы адамдар (жасына байланысты зейнеткерлікке шығуға екі жыл қалған);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Қазақстан Республикасының Қарулы Қүштері қатарынан босаған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бас бостандығынан айыру және (немесе) мәжбүрлеп емдеу орындарынан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</w:t>
      </w:r>
      <w:r>
        <w:rPr>
          <w:rFonts w:ascii="Times New Roman"/>
          <w:b w:val="false"/>
          <w:i w:val="false"/>
          <w:color w:val="000000"/>
          <w:sz w:val="28"/>
        </w:rPr>
        <w:t>оралмандар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жоғары және жоғары оқу орнынан кейінгі бiлiм беру ұйымдарын бітірушілер;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жұмыс беруші-заңды тұлғаның таратылуына не жұмыс беруші - жеке тұлғаның қызметін тоқтатуына, қызметкерлер санының немесе штатының қысқаруына байланысты жұмыстан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қылмыстық-атқару инспекциясы пробация қызметінің есебінде тұрған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терроризм актісінен жәбірленуші адамдар және оның жолын кесуге қатысқан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15. Алынып тасталды - Шығыс Қазақстан облысы Бородулиха ауданы әкімдігінің 26.02.2016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нашақорлыққа тәуелді адамдар, АИТВ жұқтырған азаматтар, туберкулез ауруынан жазылғандар;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ұзақ уақыт (1 жылдан артық) жұмыс істемеген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отбасында бір де бір жұмысшы жоқ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еңбек өтілі жоқ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техникалық және кәсiптiк бiлiм, орта бiлiм бітірушілер;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нәтижесіз жұмыспен қамтылған өзін-өзі жұмыспен қамтыған тұрғындар;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50 жастан асқан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жиырма тоғыз жасқа дейінгі жастар.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