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103c" w14:textId="13b1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Глубокое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2015 жылғы 23 желтоқсандағы № 41/2-V шешімі. Шығыс Қазақстан облысының Әділет департаментінде 2016 жылғы 12 қаңтарда № 4323 болып тіркелді. Күші жойылды - Шығыс Қазақстан облысы Глубокое аудандық мәслихатының 2016 жылғы 21 желтоқсандағы № 8/2-VI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Глубокое аудандық мәслихатының 21.12.2016 № 8/2-VI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Бюджеттік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-баптарына,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 тармақшасына, "2016-2018 жылдарға арналған облыстық бюджет туралы" 2015 жылғы 9 желтоқсандағы № 34/406-V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4287 болып тіркелген),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Глубокое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арналған мынадай көлемдерде бекітілсін:</w:t>
      </w:r>
      <w:r>
        <w:br/>
      </w:r>
      <w:r>
        <w:rPr>
          <w:rFonts w:ascii="Times New Roman"/>
          <w:b w:val="false"/>
          <w:i w:val="false"/>
          <w:color w:val="000000"/>
          <w:sz w:val="28"/>
        </w:rPr>
        <w:t>
      1) кірістер – 4835030,3 мың теңге, оның ішінде:</w:t>
      </w:r>
      <w:r>
        <w:br/>
      </w:r>
      <w:r>
        <w:rPr>
          <w:rFonts w:ascii="Times New Roman"/>
          <w:b w:val="false"/>
          <w:i w:val="false"/>
          <w:color w:val="000000"/>
          <w:sz w:val="28"/>
        </w:rPr>
        <w:t>
      салықтық түсімдер – 1890275,1 мың теңге;</w:t>
      </w:r>
      <w:r>
        <w:br/>
      </w:r>
      <w:r>
        <w:rPr>
          <w:rFonts w:ascii="Times New Roman"/>
          <w:b w:val="false"/>
          <w:i w:val="false"/>
          <w:color w:val="000000"/>
          <w:sz w:val="28"/>
        </w:rPr>
        <w:t>
      салықтық емес түсімдер – 4748,7 мың теңге;</w:t>
      </w:r>
      <w:r>
        <w:br/>
      </w:r>
      <w:r>
        <w:rPr>
          <w:rFonts w:ascii="Times New Roman"/>
          <w:b w:val="false"/>
          <w:i w:val="false"/>
          <w:color w:val="000000"/>
          <w:sz w:val="28"/>
        </w:rPr>
        <w:t>
      негізгі капиталды сатудан түсетін түсімдер – 41986 мың теңге;</w:t>
      </w:r>
      <w:r>
        <w:br/>
      </w:r>
      <w:r>
        <w:rPr>
          <w:rFonts w:ascii="Times New Roman"/>
          <w:b w:val="false"/>
          <w:i w:val="false"/>
          <w:color w:val="000000"/>
          <w:sz w:val="28"/>
        </w:rPr>
        <w:t>
      трансферттердің түсімдері – 2898020,5 мың теңге;</w:t>
      </w:r>
      <w:r>
        <w:br/>
      </w:r>
      <w:r>
        <w:rPr>
          <w:rFonts w:ascii="Times New Roman"/>
          <w:b w:val="false"/>
          <w:i w:val="false"/>
          <w:color w:val="000000"/>
          <w:sz w:val="28"/>
        </w:rPr>
        <w:t>
      2) шығындар – 4910405,8 мың теңге;</w:t>
      </w:r>
      <w:r>
        <w:br/>
      </w:r>
      <w:r>
        <w:rPr>
          <w:rFonts w:ascii="Times New Roman"/>
          <w:b w:val="false"/>
          <w:i w:val="false"/>
          <w:color w:val="000000"/>
          <w:sz w:val="28"/>
        </w:rPr>
        <w:t>
      3) таза бюджеттік кредиттеу - 36783 мың теңге, оның ішінде:</w:t>
      </w:r>
      <w:r>
        <w:br/>
      </w:r>
      <w:r>
        <w:rPr>
          <w:rFonts w:ascii="Times New Roman"/>
          <w:b w:val="false"/>
          <w:i w:val="false"/>
          <w:color w:val="000000"/>
          <w:sz w:val="28"/>
        </w:rPr>
        <w:t>
      бюджеттік кредиттер - 57151 мың теңге;</w:t>
      </w:r>
      <w:r>
        <w:br/>
      </w:r>
      <w:r>
        <w:rPr>
          <w:rFonts w:ascii="Times New Roman"/>
          <w:b w:val="false"/>
          <w:i w:val="false"/>
          <w:color w:val="000000"/>
          <w:sz w:val="28"/>
        </w:rPr>
        <w:t>
      бюджеттік кредиттерді өтеу – 20368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-112158,5 мың теңге;</w:t>
      </w:r>
      <w:r>
        <w:br/>
      </w:r>
      <w:r>
        <w:rPr>
          <w:rFonts w:ascii="Times New Roman"/>
          <w:b w:val="false"/>
          <w:i w:val="false"/>
          <w:color w:val="000000"/>
          <w:sz w:val="28"/>
        </w:rPr>
        <w:t>
      6) бюджет тапшылығын қаржыландыру (профицитін пайдалану) – 112158,5 мың теңге, оның ішінде:</w:t>
      </w:r>
      <w:r>
        <w:br/>
      </w:r>
      <w:r>
        <w:rPr>
          <w:rFonts w:ascii="Times New Roman"/>
          <w:b w:val="false"/>
          <w:i w:val="false"/>
          <w:color w:val="000000"/>
          <w:sz w:val="28"/>
        </w:rPr>
        <w:t>
      қарыздар түсімі – 57151 мың теңге;</w:t>
      </w:r>
      <w:r>
        <w:br/>
      </w:r>
      <w:r>
        <w:rPr>
          <w:rFonts w:ascii="Times New Roman"/>
          <w:b w:val="false"/>
          <w:i w:val="false"/>
          <w:color w:val="000000"/>
          <w:sz w:val="28"/>
        </w:rPr>
        <w:t>
      қарыздарды өтеу – 20368 мың теңге;</w:t>
      </w:r>
      <w:r>
        <w:br/>
      </w:r>
      <w:r>
        <w:rPr>
          <w:rFonts w:ascii="Times New Roman"/>
          <w:b w:val="false"/>
          <w:i w:val="false"/>
          <w:color w:val="000000"/>
          <w:sz w:val="28"/>
        </w:rPr>
        <w:t>
      бюджет қаражатының пайдаланылатын қалдықтары – 75375,5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"2016-2018 жылдарға арналған облыстық бюджет туралы" 2015 жылғы 9 желтоқсандағы № 34/406-V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мемлекеттік тіркеу Тізілімінде № 4287 болып тіркелген), 2016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көлемінде атқаруға қабылдансын.</w:t>
      </w:r>
      <w:r>
        <w:br/>
      </w:r>
      <w:r>
        <w:rPr>
          <w:rFonts w:ascii="Times New Roman"/>
          <w:b w:val="false"/>
          <w:i w:val="false"/>
          <w:color w:val="000000"/>
          <w:sz w:val="28"/>
        </w:rPr>
        <w:t>
      </w:t>
      </w:r>
      <w:r>
        <w:rPr>
          <w:rFonts w:ascii="Times New Roman"/>
          <w:b w:val="false"/>
          <w:i w:val="false"/>
          <w:color w:val="000000"/>
          <w:sz w:val="28"/>
        </w:rPr>
        <w:t xml:space="preserve">3. Облыстық бюджеттен аудан бюджетіне берілетін субвенцияның көлемі 2016 жылға 1409443 мың теңге сомасында ескерілсін. </w:t>
      </w:r>
      <w:r>
        <w:br/>
      </w:r>
      <w:r>
        <w:rPr>
          <w:rFonts w:ascii="Times New Roman"/>
          <w:b w:val="false"/>
          <w:i w:val="false"/>
          <w:color w:val="000000"/>
          <w:sz w:val="28"/>
        </w:rPr>
        <w:t>
      </w:t>
      </w:r>
      <w:r>
        <w:rPr>
          <w:rFonts w:ascii="Times New Roman"/>
          <w:b w:val="false"/>
          <w:i w:val="false"/>
          <w:color w:val="000000"/>
          <w:sz w:val="28"/>
        </w:rPr>
        <w:t xml:space="preserve">4. 2015 жылғы 23 қарашадағы Қазақстан Республикасы Еңбек кодексінің </w:t>
      </w:r>
      <w:r>
        <w:rPr>
          <w:rFonts w:ascii="Times New Roman"/>
          <w:b w:val="false"/>
          <w:i w:val="false"/>
          <w:color w:val="000000"/>
          <w:sz w:val="28"/>
        </w:rPr>
        <w:t xml:space="preserve">139-бабына </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белгiленедi.</w:t>
      </w:r>
      <w:r>
        <w:br/>
      </w:r>
      <w:r>
        <w:rPr>
          <w:rFonts w:ascii="Times New Roman"/>
          <w:b w:val="false"/>
          <w:i w:val="false"/>
          <w:color w:val="000000"/>
          <w:sz w:val="28"/>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5. Аудандық бюджетте облыстық бюджеттен нысаналы трансферттер 77965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Глубокое аудандық мәслихатының 17.10.2016 </w:t>
      </w:r>
      <w:r>
        <w:rPr>
          <w:rFonts w:ascii="Times New Roman"/>
          <w:b w:val="false"/>
          <w:i w:val="false"/>
          <w:color w:val="ff0000"/>
          <w:sz w:val="28"/>
        </w:rPr>
        <w:t>№ 6/2-VI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Аудандық бюджетте республикалық бюджеттен нысаналы трансферттер 1410612,5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7. Мамандарды әлеуметтік қолдау шараларын іске асыруға республикалық бюджеттен аудандық бюджетте кредиттер 57267 мың теңге сомасында көзделсін. </w:t>
      </w:r>
      <w:r>
        <w:br/>
      </w:r>
      <w:r>
        <w:rPr>
          <w:rFonts w:ascii="Times New Roman"/>
          <w:b w:val="false"/>
          <w:i w:val="false"/>
          <w:color w:val="000000"/>
          <w:sz w:val="28"/>
        </w:rPr>
        <w:t>
      </w:t>
      </w:r>
      <w:r>
        <w:rPr>
          <w:rFonts w:ascii="Times New Roman"/>
          <w:b w:val="false"/>
          <w:i w:val="false"/>
          <w:color w:val="000000"/>
          <w:sz w:val="28"/>
        </w:rPr>
        <w:t>8. Жалпы орта білім беруді жан басына шаққандағы қаржыландыруды сынақтан өткізуді жүргізу үшін білім берудің мемлекеттік білім беру стандарттарына сәйкес, орта білім беру ұйымдарында білім беру процесін іске асыруға көзделген шығындарды өткізуге байланысты, жоғары тұрған бюджетке аудандық бюджетте трансферттердің қайтарымы 39614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Глубокое аудандық мәслихатының 12.04.2016 </w:t>
      </w:r>
      <w:r>
        <w:rPr>
          <w:rFonts w:ascii="Times New Roman"/>
          <w:b w:val="false"/>
          <w:i w:val="false"/>
          <w:color w:val="ff0000"/>
          <w:sz w:val="28"/>
        </w:rPr>
        <w:t>№ 2/2-VI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2016 жылға арналған ауданның жергілікті атқарушы органының резерві 2420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10. 2016 жылғы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 xml:space="preserve">4 қосымшаға </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11. Аудан бюджетінің шығыстарында кенттер мен ауылдық округтер әкімдерінің бағдарламалары бойынша шығындар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ескерілді.</w:t>
      </w:r>
      <w:r>
        <w:br/>
      </w:r>
      <w:r>
        <w:rPr>
          <w:rFonts w:ascii="Times New Roman"/>
          <w:b w:val="false"/>
          <w:i w:val="false"/>
          <w:color w:val="000000"/>
          <w:sz w:val="28"/>
        </w:rPr>
        <w:t>
      </w:t>
      </w:r>
      <w:r>
        <w:rPr>
          <w:rFonts w:ascii="Times New Roman"/>
          <w:b w:val="false"/>
          <w:i w:val="false"/>
          <w:color w:val="000000"/>
          <w:sz w:val="28"/>
        </w:rPr>
        <w:t>12. Аудан бюджетінің шығыстарында жергілікті өзін-өзі басқару органдарына берілетін трансферттердің кенттер мен ауылдық округтер әкімдерінің арасында бөлінуі ескерілді.</w:t>
      </w:r>
      <w:r>
        <w:br/>
      </w:r>
      <w:r>
        <w:rPr>
          <w:rFonts w:ascii="Times New Roman"/>
          <w:b w:val="false"/>
          <w:i w:val="false"/>
          <w:color w:val="000000"/>
          <w:sz w:val="28"/>
        </w:rPr>
        <w:t>
      </w:t>
      </w:r>
      <w:r>
        <w:rPr>
          <w:rFonts w:ascii="Times New Roman"/>
          <w:b w:val="false"/>
          <w:i w:val="false"/>
          <w:color w:val="000000"/>
          <w:sz w:val="28"/>
        </w:rPr>
        <w:t xml:space="preserve">13.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Глубокое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14. Осы шешім 2016 жылдың 1 қаңтарынан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Абильмажинова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41/2-V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Глубокое ауданының 2016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4835030,3</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1937009,8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1890275,1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782400,1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782400,1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520506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358546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122099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28588</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4748,7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меншіктегі мүлікті жалға беруден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41986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41986</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36845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2898020,5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2898020,5</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2898020,5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50"/>
        <w:gridCol w:w="1093"/>
        <w:gridCol w:w="1093"/>
        <w:gridCol w:w="6032"/>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4910405,8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480100,9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390858,1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116680,5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105630,7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11049,8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256723,6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254285,5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24158,8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20391,7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9204,9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64216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3356209,2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152847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171973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2903676,2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2833943,3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2625731,3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231549,9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178222,5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178222,5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31003,3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40037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70211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50082,2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153789,2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18037,9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5227,6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133531,3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67646,7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 жетілдіру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67582,7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65884,6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65884,6</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276523,2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143122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10681,2</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67250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97121,7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61941,7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30146,7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53840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 саласындағы басқа да қызметтер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50628,9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131430,1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131430,1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131430,1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13527,5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39614</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72945,9</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36783</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112158,5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57151</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75375,5</w:t>
            </w: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75375,5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41/2-V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Глубокое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3578051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1877677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1849284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772294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549235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549235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129777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1700374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1700374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1700374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3578051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363539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301966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2208315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2046657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2046657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1866027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162646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340769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213261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63365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63365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59165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59165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41/2-V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Глубокое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3668349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Меншікті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1961415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828524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828524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480240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26472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1678307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1678307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1678307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27"/>
        <w:gridCol w:w="1280"/>
        <w:gridCol w:w="1280"/>
        <w:gridCol w:w="5523"/>
        <w:gridCol w:w="27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3668349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363539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301966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2262180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114694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2100522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2100522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1919892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136646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28433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332574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119313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77557</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40843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18306</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27314</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41/2-V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2016 жылға арналған бюджетті атқару процесінде секвестрлеуге жатпайтын аудандық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4139"/>
        <w:gridCol w:w="4139"/>
        <w:gridCol w:w="2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41/2-V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Кенттер мен ауылдық округтер әкімдерінің бағдарламалар бойынша шығындары</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715"/>
        <w:gridCol w:w="3370"/>
        <w:gridCol w:w="3200"/>
        <w:gridCol w:w="3200"/>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р/п</w:t>
            </w: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 аппаратының қызметін қамтамасыз ету жөніндегі қызметтерге шығындар</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123001015 бағдарлама</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123001011</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123022000</w:t>
            </w:r>
            <w:r>
              <w:br/>
            </w:r>
            <w:r>
              <w:rPr>
                <w:rFonts w:ascii="Times New Roman"/>
                <w:b w:val="false"/>
                <w:i w:val="false"/>
                <w:color w:val="000000"/>
                <w:sz w:val="20"/>
              </w:rPr>
              <w:t>
бағдарлама</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8611,6</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18119,7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12052</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10945</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11165,5</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кенті әкімінің аппараты" ММ </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17681,9</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3775,8</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2288,1</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2634</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11226</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13272</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9828</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10662</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11741</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3118</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13244</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205820,7</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48464,8</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221"/>
        <w:gridCol w:w="3547"/>
        <w:gridCol w:w="5476"/>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р/п</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шығындар</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123027015</w:t>
            </w:r>
            <w:r>
              <w:br/>
            </w:r>
            <w:r>
              <w:rPr>
                <w:rFonts w:ascii="Times New Roman"/>
                <w:b w:val="false"/>
                <w:i w:val="false"/>
                <w:color w:val="000000"/>
                <w:sz w:val="20"/>
              </w:rPr>
              <w:t>
бағдарлама</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"Алтайский кенті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19990,1</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кенті әкімінің аппараты" ММ </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15962,4</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2237,2</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"Калинин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4629,7</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5034,1</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2832,6</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50628,9</w:t>
            </w: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5227,6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41/2-V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трансферттерді кенттер мен ауылдық округтер әкімдерінің арасында бөлу</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Глубокое аудандық мәслихатының 30.11.2016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565"/>
        <w:gridCol w:w="3510"/>
        <w:gridCol w:w="712"/>
        <w:gridCol w:w="2055"/>
        <w:gridCol w:w="2239"/>
      </w:tblGrid>
      <w:tr>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р/п</w:t>
            </w: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Кенттер мен ауылдық округтердің атауы</w:t>
            </w:r>
            <w:r>
              <w:br/>
            </w:r>
            <w:r>
              <w:rPr>
                <w:rFonts w:ascii="Times New Roman"/>
                <w:b w:val="false"/>
                <w:i w:val="false"/>
                <w:color w:val="000000"/>
                <w:sz w:val="20"/>
              </w:rPr>
              <w:t>
</w:t>
            </w:r>
          </w:p>
        </w:tc>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"Алтайский кенті әкімінің аппараты" ММ </w:t>
            </w: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"Белоусовка кенті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4098,9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"Верхнеберезовский кенті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"Веселовка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32589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"Калинин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"Краснояр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"Малоубинка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"Опытное поле ауылдық округі әкімінің аппараты" ММ </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ММ</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72945,9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41/2-V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Глубокое аудандық мәслихатының күші жойылған кейбір шешімдерінің тізбесі</w:t>
      </w:r>
    </w:p>
    <w:p>
      <w:pPr>
        <w:spacing w:after="0"/>
        <w:ind w:left="0"/>
        <w:jc w:val="left"/>
      </w:pPr>
      <w:r>
        <w:rPr>
          <w:rFonts w:ascii="Times New Roman"/>
          <w:b w:val="false"/>
          <w:i w:val="false"/>
          <w:color w:val="000000"/>
          <w:sz w:val="28"/>
        </w:rPr>
        <w:t xml:space="preserve">      1. "2015-2017 жылдарға арналған Глубокое ауданының бюджеті туралы" 2014 жылғы 23 желтоқсандағы № 32/2-V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3624 болып тіркелген, 2015 жылы 20 қаңтарда "Ақ бұлақ", "Огни Прииртышья" газеттерінде жарияланған).</w:t>
      </w:r>
      <w:r>
        <w:br/>
      </w:r>
      <w:r>
        <w:rPr>
          <w:rFonts w:ascii="Times New Roman"/>
          <w:b w:val="false"/>
          <w:i w:val="false"/>
          <w:color w:val="000000"/>
          <w:sz w:val="28"/>
        </w:rPr>
        <w:t xml:space="preserve">
      2. "2015-2017 жылдарға арналған Глубокое ауданының бюджеті туралы" Глубокое аудандық мәслихатының 2014 жылғы 23 желтоқсандағы№ 32/2-V шешіміне өзгеріс енгізу туралы" 2015 жылғы 25 ақпандағы № 33/4-V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3720 болып тіркелген, 2015 жылы 17 наурызда "Ақ бұлақ", "Огни Прииртышья" газеттерінде жарияланған).</w:t>
      </w:r>
      <w:r>
        <w:br/>
      </w:r>
      <w:r>
        <w:rPr>
          <w:rFonts w:ascii="Times New Roman"/>
          <w:b w:val="false"/>
          <w:i w:val="false"/>
          <w:color w:val="000000"/>
          <w:sz w:val="28"/>
        </w:rPr>
        <w:t xml:space="preserve">
      3. "2015-2017 жылдарға арналған Глубокое ауданының бюджеті туралы" Глубокое аудандық мәслихатының 2014 жылғы 23 желтоқсандағы№ 32/2-V шешіміне өзгерістер енгізу туралы" 2015 жылғы 13 наурыздағы № 34/4-V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3786 болып тіркелген, 2015 жылы 10 сәуірде "Ақ бұлақ", "Огни Прииртышья" газеттерінде жарияланған).</w:t>
      </w:r>
      <w:r>
        <w:br/>
      </w:r>
      <w:r>
        <w:rPr>
          <w:rFonts w:ascii="Times New Roman"/>
          <w:b w:val="false"/>
          <w:i w:val="false"/>
          <w:color w:val="000000"/>
          <w:sz w:val="28"/>
        </w:rPr>
        <w:t xml:space="preserve">
      4. "2015-2017 жылдарға арналған Глубокое ауданының бюджеті туралы" 2014 жылғы 23 желтоқсандағы № 32/2-V Глубокое аудандық мәслихатының шешіміне өзгерістер енгізу туралы" 2015 жылғы 10 сәуірдегі № 35/2-V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3883 болып тіркелген, 2015 жылы 21 сәуірде "Ақ бұлақ", "Огни Прииртышья" газеттерінде жарияланған).</w:t>
      </w:r>
      <w:r>
        <w:br/>
      </w:r>
      <w:r>
        <w:rPr>
          <w:rFonts w:ascii="Times New Roman"/>
          <w:b w:val="false"/>
          <w:i w:val="false"/>
          <w:color w:val="000000"/>
          <w:sz w:val="28"/>
        </w:rPr>
        <w:t xml:space="preserve">
      5. "2015-2017 жылдарға арналған Глубокое ауданының бюджеті туралы" 2014 жылғы 23 желтоқсандағы № 32/2-V Глубокое аудандық мәслихатының шешіміне өзгерістер енгізу туралы" 2015 жылғы 13 шілдедегі № 38/2-V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4040 болып тіркелген, 2015 жылы 24 шілдеде "Ақ бұлақ", "Огни Прииртышья" газеттерінде жарияланған).</w:t>
      </w:r>
      <w:r>
        <w:br/>
      </w:r>
      <w:r>
        <w:rPr>
          <w:rFonts w:ascii="Times New Roman"/>
          <w:b w:val="false"/>
          <w:i w:val="false"/>
          <w:color w:val="000000"/>
          <w:sz w:val="28"/>
        </w:rPr>
        <w:t xml:space="preserve">
      6. "2015-2017 жылдарға арналған Глубокое ауданының бюджеті туралы" 2014 жылғы 23 желтоқсандағы № 32/2-V Глубокое аудандық мәслихатының шешіміне өзгерістер енгізу туралы" 2015 жылғы 16 қазандағы № 39/2-V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4206 болып тіркелген, 2015 жылы 6 қарашада "Ақ бұлақ", "Огни Прииртышья" газеттерінде жарияланған).</w:t>
      </w:r>
      <w:r>
        <w:br/>
      </w:r>
      <w:r>
        <w:rPr>
          <w:rFonts w:ascii="Times New Roman"/>
          <w:b w:val="false"/>
          <w:i w:val="false"/>
          <w:color w:val="000000"/>
          <w:sz w:val="28"/>
        </w:rPr>
        <w:t xml:space="preserve">
      7. "2015-2017 жылдарға арналған Глубокое ауданының бюджеті туралы" 2014 жылғы 23 желтоқсандағы № 32/2-V Глубокое аудандық мәслихатының шешіміне өзгерістер енгізу туралы" 2015 жылғы 21 желтоқсандағы № 41/4-V Глубокое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4295 болып тіркелген).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