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029dc" w14:textId="63029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арналған Глубокое ауданының аумағында тұратын халықтың нысаналы топтарын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әкімдігінің 2015 жылғы 30 желтоқсандағы N 569 қаулысы. Шығыс Қазақстан облысының Әділет департаментінде 2016 жылғы 20 қаңтарда N 4353 болып тіркелді. Күші жойылды - Шығыс Қазақстан облысы Глубокое аудандық әкімдігінің 2016 жылғы 7 қыркүйектегі № 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Глубокое аудандық әкімдігінің 07.09.2016 № 301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Қазақстан Республикасының 2001 жылғы 23 қаңтардағы Заңының 5-бабының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7-бабының</w:t>
      </w:r>
      <w:r>
        <w:rPr>
          <w:rFonts w:ascii="Times New Roman"/>
          <w:b w:val="false"/>
          <w:i w:val="false"/>
          <w:color w:val="000000"/>
          <w:sz w:val="28"/>
        </w:rPr>
        <w:t xml:space="preserve"> 2) тармақшасына, сәйкес, Глубокое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2016 жылға арналған Глубокое ауданының аумағында тұратын халықтың келесі </w:t>
      </w:r>
      <w:r>
        <w:rPr>
          <w:rFonts w:ascii="Times New Roman"/>
          <w:b w:val="false"/>
          <w:i w:val="false"/>
          <w:color w:val="000000"/>
          <w:sz w:val="28"/>
        </w:rPr>
        <w:t>нысаналы топтары</w:t>
      </w:r>
      <w:r>
        <w:rPr>
          <w:rFonts w:ascii="Times New Roman"/>
          <w:b w:val="false"/>
          <w:i w:val="false"/>
          <w:color w:val="000000"/>
          <w:sz w:val="28"/>
        </w:rPr>
        <w:t xml:space="preserve"> анықталсын: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аз қамтылғандар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жиырма тоғыз жасқа дейінгі жастар;</w:t>
      </w:r>
      <w:r>
        <w:br/>
      </w:r>
      <w:r>
        <w:rPr>
          <w:rFonts w:ascii="Times New Roman"/>
          <w:b w:val="false"/>
          <w:i w:val="false"/>
          <w:color w:val="000000"/>
          <w:sz w:val="28"/>
        </w:rPr>
        <w:t>
      </w:t>
      </w:r>
      <w:r>
        <w:rPr>
          <w:rFonts w:ascii="Times New Roman"/>
          <w:b w:val="false"/>
          <w:i w:val="false"/>
          <w:color w:val="000000"/>
          <w:sz w:val="28"/>
        </w:rPr>
        <w:t>3) балалар үйлерінің тәрбиленушілері, жетім балалар мен ата-ананың қамқорлығынсыз қалған жиырма тоғыз жасқа дейінгі балалар;</w:t>
      </w:r>
      <w:r>
        <w:br/>
      </w:r>
      <w:r>
        <w:rPr>
          <w:rFonts w:ascii="Times New Roman"/>
          <w:b w:val="false"/>
          <w:i w:val="false"/>
          <w:color w:val="000000"/>
          <w:sz w:val="28"/>
        </w:rPr>
        <w:t>
      </w:t>
      </w:r>
      <w:r>
        <w:rPr>
          <w:rFonts w:ascii="Times New Roman"/>
          <w:b w:val="false"/>
          <w:i w:val="false"/>
          <w:color w:val="000000"/>
          <w:sz w:val="28"/>
        </w:rPr>
        <w:t>4) кәмелетке толмаған балаларды тәрбиелеп отырған жалғызілікті, көп балалы ата-аналар;</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заңдарында белгіленген тәртіппен асырауында тұрақты күтімді, көмекті немесе қадағалауды қажет етеді деп танылған адамдары бар азаматтар;</w:t>
      </w:r>
      <w:r>
        <w:br/>
      </w:r>
      <w:r>
        <w:rPr>
          <w:rFonts w:ascii="Times New Roman"/>
          <w:b w:val="false"/>
          <w:i w:val="false"/>
          <w:color w:val="000000"/>
          <w:sz w:val="28"/>
        </w:rPr>
        <w:t>
      </w:t>
      </w:r>
      <w:r>
        <w:rPr>
          <w:rFonts w:ascii="Times New Roman"/>
          <w:b w:val="false"/>
          <w:i w:val="false"/>
          <w:color w:val="000000"/>
          <w:sz w:val="28"/>
        </w:rPr>
        <w:t>6) зейнеткерлік жас алдындағы адамдар (жасына байланысты зейнеткерлікке шығуға екі жыл қалған);</w:t>
      </w:r>
      <w:r>
        <w:br/>
      </w:r>
      <w:r>
        <w:rPr>
          <w:rFonts w:ascii="Times New Roman"/>
          <w:b w:val="false"/>
          <w:i w:val="false"/>
          <w:color w:val="000000"/>
          <w:sz w:val="28"/>
        </w:rPr>
        <w:t>
      </w:t>
      </w:r>
      <w:r>
        <w:rPr>
          <w:rFonts w:ascii="Times New Roman"/>
          <w:b w:val="false"/>
          <w:i w:val="false"/>
          <w:color w:val="000000"/>
          <w:sz w:val="28"/>
        </w:rPr>
        <w:t>7) мүгедектер;</w:t>
      </w:r>
      <w:r>
        <w:br/>
      </w:r>
      <w:r>
        <w:rPr>
          <w:rFonts w:ascii="Times New Roman"/>
          <w:b w:val="false"/>
          <w:i w:val="false"/>
          <w:color w:val="000000"/>
          <w:sz w:val="28"/>
        </w:rPr>
        <w:t>
      </w:t>
      </w:r>
      <w:r>
        <w:rPr>
          <w:rFonts w:ascii="Times New Roman"/>
          <w:b w:val="false"/>
          <w:i w:val="false"/>
          <w:color w:val="000000"/>
          <w:sz w:val="28"/>
        </w:rPr>
        <w:t>8) Қазақстан Республикасының Қарулы Күштері қатарынан босаған адамдар;</w:t>
      </w:r>
      <w:r>
        <w:br/>
      </w:r>
      <w:r>
        <w:rPr>
          <w:rFonts w:ascii="Times New Roman"/>
          <w:b w:val="false"/>
          <w:i w:val="false"/>
          <w:color w:val="000000"/>
          <w:sz w:val="28"/>
        </w:rPr>
        <w:t>
      </w:t>
      </w:r>
      <w:r>
        <w:rPr>
          <w:rFonts w:ascii="Times New Roman"/>
          <w:b w:val="false"/>
          <w:i w:val="false"/>
          <w:color w:val="000000"/>
          <w:sz w:val="28"/>
        </w:rPr>
        <w:t>9) бас бостандығынан айыру және (немесе) мәжбүрлеп емдеу орындарынан босатылған адамдар;</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оралмандар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11) жоғары және жоғары орнынан кейінгі білім беру ұйымдарын бітірушілер; </w:t>
      </w:r>
      <w:r>
        <w:br/>
      </w:r>
      <w:r>
        <w:rPr>
          <w:rFonts w:ascii="Times New Roman"/>
          <w:b w:val="false"/>
          <w:i w:val="false"/>
          <w:color w:val="000000"/>
          <w:sz w:val="28"/>
        </w:rPr>
        <w:t>
      </w:t>
      </w:r>
      <w:r>
        <w:rPr>
          <w:rFonts w:ascii="Times New Roman"/>
          <w:b w:val="false"/>
          <w:i w:val="false"/>
          <w:color w:val="000000"/>
          <w:sz w:val="28"/>
        </w:rPr>
        <w:t>12) жұмыс беруші-заңды тұлғаның таратылуына не жұмыс беруші – жеке тұлғаның қызметін тоқтатуына,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w:t>
      </w:r>
      <w:r>
        <w:rPr>
          <w:rFonts w:ascii="Times New Roman"/>
          <w:b w:val="false"/>
          <w:i w:val="false"/>
          <w:color w:val="000000"/>
          <w:sz w:val="28"/>
        </w:rPr>
        <w:t xml:space="preserve">13) қылмыстық-атқару инспекциясы пробация </w:t>
      </w:r>
      <w:r>
        <w:rPr>
          <w:rFonts w:ascii="Times New Roman"/>
          <w:b w:val="false"/>
          <w:i w:val="false"/>
          <w:color w:val="000000"/>
          <w:sz w:val="28"/>
        </w:rPr>
        <w:t>қызметінің есебінде</w:t>
      </w:r>
      <w:r>
        <w:rPr>
          <w:rFonts w:ascii="Times New Roman"/>
          <w:b w:val="false"/>
          <w:i w:val="false"/>
          <w:color w:val="000000"/>
          <w:sz w:val="28"/>
        </w:rPr>
        <w:t xml:space="preserve"> тұрған адамдар;</w:t>
      </w:r>
      <w:r>
        <w:br/>
      </w:r>
      <w:r>
        <w:rPr>
          <w:rFonts w:ascii="Times New Roman"/>
          <w:b w:val="false"/>
          <w:i w:val="false"/>
          <w:color w:val="000000"/>
          <w:sz w:val="28"/>
        </w:rPr>
        <w:t>
      </w:t>
      </w:r>
      <w:r>
        <w:rPr>
          <w:rFonts w:ascii="Times New Roman"/>
          <w:b w:val="false"/>
          <w:i w:val="false"/>
          <w:color w:val="000000"/>
          <w:sz w:val="28"/>
        </w:rPr>
        <w:t>14) терроризм актісінен жәбірленуші адамдар және оның жолын кесуге қатысқан адамдар;</w:t>
      </w:r>
      <w:r>
        <w:br/>
      </w:r>
      <w:r>
        <w:rPr>
          <w:rFonts w:ascii="Times New Roman"/>
          <w:b w:val="false"/>
          <w:i w:val="false"/>
          <w:color w:val="000000"/>
          <w:sz w:val="28"/>
        </w:rPr>
        <w:t>
      </w:t>
      </w:r>
      <w:r>
        <w:rPr>
          <w:rFonts w:ascii="Times New Roman"/>
          <w:b w:val="false"/>
          <w:i w:val="false"/>
          <w:color w:val="000000"/>
          <w:sz w:val="28"/>
        </w:rPr>
        <w:t>15) маскүнемдік және (немесе) нашақорлықтан емдеу курсын өткен адамдар;</w:t>
      </w:r>
      <w:r>
        <w:br/>
      </w:r>
      <w:r>
        <w:rPr>
          <w:rFonts w:ascii="Times New Roman"/>
          <w:b w:val="false"/>
          <w:i w:val="false"/>
          <w:color w:val="000000"/>
          <w:sz w:val="28"/>
        </w:rPr>
        <w:t>
      </w:t>
      </w:r>
      <w:r>
        <w:rPr>
          <w:rFonts w:ascii="Times New Roman"/>
          <w:b w:val="false"/>
          <w:i w:val="false"/>
          <w:color w:val="000000"/>
          <w:sz w:val="28"/>
        </w:rPr>
        <w:t>16) ұзақ уақыт (алты айдан аса) жұмыс істегемеген адамдар;</w:t>
      </w:r>
      <w:r>
        <w:br/>
      </w:r>
      <w:r>
        <w:rPr>
          <w:rFonts w:ascii="Times New Roman"/>
          <w:b w:val="false"/>
          <w:i w:val="false"/>
          <w:color w:val="000000"/>
          <w:sz w:val="28"/>
        </w:rPr>
        <w:t>
      </w:t>
      </w:r>
      <w:r>
        <w:rPr>
          <w:rFonts w:ascii="Times New Roman"/>
          <w:b w:val="false"/>
          <w:i w:val="false"/>
          <w:color w:val="000000"/>
          <w:sz w:val="28"/>
        </w:rPr>
        <w:t>17) бұрын жұмыс істемеген (еңбек өтілі жоқ) адамдар;</w:t>
      </w:r>
      <w:r>
        <w:br/>
      </w:r>
      <w:r>
        <w:rPr>
          <w:rFonts w:ascii="Times New Roman"/>
          <w:b w:val="false"/>
          <w:i w:val="false"/>
          <w:color w:val="000000"/>
          <w:sz w:val="28"/>
        </w:rPr>
        <w:t>
      </w:t>
      </w:r>
      <w:r>
        <w:rPr>
          <w:rFonts w:ascii="Times New Roman"/>
          <w:b w:val="false"/>
          <w:i w:val="false"/>
          <w:color w:val="000000"/>
          <w:sz w:val="28"/>
        </w:rPr>
        <w:t>18) отбасында бірде-бір жұмысшысы жоқ адамдар;</w:t>
      </w:r>
      <w:r>
        <w:br/>
      </w:r>
      <w:r>
        <w:rPr>
          <w:rFonts w:ascii="Times New Roman"/>
          <w:b w:val="false"/>
          <w:i w:val="false"/>
          <w:color w:val="000000"/>
          <w:sz w:val="28"/>
        </w:rPr>
        <w:t>
      </w:t>
      </w:r>
      <w:r>
        <w:rPr>
          <w:rFonts w:ascii="Times New Roman"/>
          <w:b w:val="false"/>
          <w:i w:val="false"/>
          <w:color w:val="000000"/>
          <w:sz w:val="28"/>
        </w:rPr>
        <w:t>19) жалғыз тұратын адамдар;</w:t>
      </w:r>
      <w:r>
        <w:br/>
      </w:r>
      <w:r>
        <w:rPr>
          <w:rFonts w:ascii="Times New Roman"/>
          <w:b w:val="false"/>
          <w:i w:val="false"/>
          <w:color w:val="000000"/>
          <w:sz w:val="28"/>
        </w:rPr>
        <w:t>
      </w:t>
      </w:r>
      <w:r>
        <w:rPr>
          <w:rFonts w:ascii="Times New Roman"/>
          <w:b w:val="false"/>
          <w:i w:val="false"/>
          <w:color w:val="000000"/>
          <w:sz w:val="28"/>
        </w:rPr>
        <w:t xml:space="preserve">20) қырық бес жасқа толған және жасы асқан адамдар; </w:t>
      </w:r>
      <w:r>
        <w:br/>
      </w:r>
      <w:r>
        <w:rPr>
          <w:rFonts w:ascii="Times New Roman"/>
          <w:b w:val="false"/>
          <w:i w:val="false"/>
          <w:color w:val="000000"/>
          <w:sz w:val="28"/>
        </w:rPr>
        <w:t>
      </w:t>
      </w:r>
      <w:r>
        <w:rPr>
          <w:rFonts w:ascii="Times New Roman"/>
          <w:b w:val="false"/>
          <w:i w:val="false"/>
          <w:color w:val="000000"/>
          <w:sz w:val="28"/>
        </w:rPr>
        <w:t>21) зейнетақы жасына жеткенше 50 жастан асқан адамдар;</w:t>
      </w:r>
      <w:r>
        <w:br/>
      </w:r>
      <w:r>
        <w:rPr>
          <w:rFonts w:ascii="Times New Roman"/>
          <w:b w:val="false"/>
          <w:i w:val="false"/>
          <w:color w:val="000000"/>
          <w:sz w:val="28"/>
        </w:rPr>
        <w:t>
      </w:t>
      </w:r>
      <w:r>
        <w:rPr>
          <w:rFonts w:ascii="Times New Roman"/>
          <w:b w:val="false"/>
          <w:i w:val="false"/>
          <w:color w:val="000000"/>
          <w:sz w:val="28"/>
        </w:rPr>
        <w:t>22) өнімсіз еңбекпен айналысқан, өзін-өзі қамтыған халық.</w:t>
      </w:r>
      <w:r>
        <w:br/>
      </w:r>
      <w:r>
        <w:rPr>
          <w:rFonts w:ascii="Times New Roman"/>
          <w:b w:val="false"/>
          <w:i w:val="false"/>
          <w:color w:val="000000"/>
          <w:sz w:val="28"/>
        </w:rPr>
        <w:t>
      </w:t>
      </w:r>
      <w:r>
        <w:rPr>
          <w:rFonts w:ascii="Times New Roman"/>
          <w:b w:val="false"/>
          <w:i w:val="false"/>
          <w:color w:val="000000"/>
          <w:sz w:val="28"/>
        </w:rPr>
        <w:t xml:space="preserve">2. "Глубокое ауданының жұмыспен қамту және әлеуметтік бағдарламалар бөлімі" мемлекеттік мекемесі және Глубокое аудандық әкімдігінің "Жұмыспен қамту орталығы" коммуналдық мемлекеттік мекемесі халықтың нысаналы топтарына жататын адамдардың уақытша жұмысқа орналасуын қамтамасыз етсін және оларды жұмысқа орналасуда жәрдемдессін.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Глубокое ауданы әкімінің орынбасары С. С. Жұмаділовке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Глубокое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Бекбосынов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