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e3ee" w14:textId="cf2e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Зырян ауданында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2015 жылғы 16 сәуірдегі N 127 қаулысы. Шығыс Қазақстан облысының Әділет департаментінде 2015 жылғы 21 мамырда N 3961 болып тіркелді. Күші жойылды - Шығыс Қазақстан облысы Зырян ауданы әкімдігінің 2015 жылғы 24 желтоқсандағы № 467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Зырян ауданы әкімдігінің 24.12.2015 № 467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23-қаңтардағы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27-шілдедегі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Зырян ауданында мектепке дейінгі тәрбие мен оқытуға мемлекеттік білім беру тапсырысы, жан басына шаққандағы қаржыландыру және ата-ананың ақы төлеу мөлшерлері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Зырян ауданында мектепке дейінгі тәрбие мен оқытуға мемлекеттік білім беру тапсырысы, жан басына шаққандағы қаржыландыру және ата-ананың ақы төлеу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1881"/>
        <w:gridCol w:w="1531"/>
        <w:gridCol w:w="1184"/>
        <w:gridCol w:w="1881"/>
        <w:gridCol w:w="1882"/>
        <w:gridCol w:w="20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мөлшері,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есебінен мектепке дейінгі балалар ұйымдарына орналастырылған балалар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тәрбиеленушіге орташа шығынның кұны,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ата-ананың ақы төлемінің мөлшері,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