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9608" w14:textId="f0f9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18 желтоқсандағы № 462 қаулысы. Шығыс Қазақстан облысының Әділет департаментінде 2016 жылғы 15 қаңтарда № 4344 болып тіркелді. Күші жойылды - Шығыс Қазақстан облысы Зырян ауданы әкімдігінің 2016 жылғы 17 мамырдағы № 156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17.05.2016 №  156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u w:val="single"/>
        </w:rPr>
        <w:t>7-бабы</w:t>
      </w:r>
      <w:r>
        <w:rPr>
          <w:rFonts w:ascii="Times New Roman"/>
          <w:b w:val="false"/>
          <w:i w:val="false"/>
          <w:color w:val="000000"/>
          <w:sz w:val="28"/>
        </w:rPr>
        <w:t xml:space="preserve"> 5) тармақшасына, </w:t>
      </w:r>
      <w:r>
        <w:rPr>
          <w:rFonts w:ascii="Times New Roman"/>
          <w:b w:val="false"/>
          <w:i w:val="false"/>
          <w:color w:val="000000"/>
          <w:sz w:val="28"/>
          <w:u w:val="single"/>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u w:val="single"/>
        </w:rPr>
        <w:t>18-тармақтарына</w:t>
      </w:r>
      <w:r>
        <w:rPr>
          <w:rFonts w:ascii="Times New Roman"/>
          <w:b w:val="false"/>
          <w:i w:val="false"/>
          <w:color w:val="000000"/>
          <w:sz w:val="28"/>
        </w:rPr>
        <w:t xml:space="preserve"> сәйкес, жұмысқа орналасуда қиындық көріп жүрген халықтың әр түрлі топтарын қолдау үшін, Зырян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Зырян ауданы бойынша 2016 жылы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2016 жылы қоғамдық жұмыстар жүргізілетін ұйымдардың тізілімі, қоғамдық жұмыстардың түрлері, көлемі, қаржыландыру көздері және нақты шарттары бекітілсін. </w:t>
      </w:r>
      <w:r>
        <w:br/>
      </w:r>
      <w:r>
        <w:rPr>
          <w:rFonts w:ascii="Times New Roman"/>
          <w:b w:val="false"/>
          <w:i w:val="false"/>
          <w:color w:val="000000"/>
          <w:sz w:val="28"/>
        </w:rPr>
        <w:t>
      </w:t>
      </w:r>
      <w:r>
        <w:rPr>
          <w:rFonts w:ascii="Times New Roman"/>
          <w:b w:val="false"/>
          <w:i w:val="false"/>
          <w:color w:val="000000"/>
          <w:sz w:val="28"/>
        </w:rPr>
        <w:t xml:space="preserve">3. Қоғамдық жұмыстарға қатысушылардың еңбекақысы 2016 жылға белгіленген </w:t>
      </w:r>
      <w:r>
        <w:rPr>
          <w:rFonts w:ascii="Times New Roman"/>
          <w:b w:val="false"/>
          <w:i w:val="false"/>
          <w:color w:val="000000"/>
          <w:sz w:val="28"/>
          <w:u w:val="single"/>
        </w:rPr>
        <w:t>ең төменгі жалақы</w:t>
      </w:r>
      <w:r>
        <w:rPr>
          <w:rFonts w:ascii="Times New Roman"/>
          <w:b w:val="false"/>
          <w:i w:val="false"/>
          <w:color w:val="000000"/>
          <w:sz w:val="28"/>
          <w:u w:val="single"/>
        </w:rPr>
        <w:t>ның</w:t>
      </w:r>
      <w:r>
        <w:rPr>
          <w:rFonts w:ascii="Times New Roman"/>
          <w:b w:val="false"/>
          <w:i w:val="false"/>
          <w:color w:val="000000"/>
          <w:sz w:val="28"/>
        </w:rPr>
        <w:t xml:space="preserve"> 1,25 мөлшерінде бекітілсін.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Зырян ауданы әкімінің орынбасары А.А.Светашқа жүктелсін. </w:t>
      </w:r>
      <w:r>
        <w:br/>
      </w:r>
      <w:r>
        <w:rPr>
          <w:rFonts w:ascii="Times New Roman"/>
          <w:b w:val="false"/>
          <w:i w:val="false"/>
          <w:color w:val="000000"/>
          <w:sz w:val="28"/>
        </w:rPr>
        <w:t>
      </w:t>
      </w:r>
      <w:r>
        <w:rPr>
          <w:rFonts w:ascii="Times New Roman"/>
          <w:b w:val="false"/>
          <w:i w:val="false"/>
          <w:color w:val="000000"/>
          <w:sz w:val="28"/>
        </w:rPr>
        <w:t xml:space="preserve">5. Осы қаулы оны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А.Кәрімов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Зырян ауданы әкімдігінің </w:t>
            </w:r>
            <w:r>
              <w:br/>
            </w:r>
            <w:r>
              <w:rPr>
                <w:rFonts w:ascii="Times New Roman"/>
                <w:b w:val="false"/>
                <w:i w:val="false"/>
                <w:color w:val="000000"/>
                <w:sz w:val="20"/>
              </w:rPr>
              <w:t xml:space="preserve"> 2015 жылғы 18</w:t>
            </w:r>
            <w:r>
              <w:br/>
            </w:r>
            <w:r>
              <w:rPr>
                <w:rFonts w:ascii="Times New Roman"/>
                <w:b w:val="false"/>
                <w:i w:val="false"/>
                <w:color w:val="000000"/>
                <w:sz w:val="20"/>
              </w:rPr>
              <w:t xml:space="preserve"> желтоқсандағы № 462 </w:t>
            </w:r>
            <w:r>
              <w:br/>
            </w:r>
            <w:r>
              <w:rPr>
                <w:rFonts w:ascii="Times New Roman"/>
                <w:b w:val="false"/>
                <w:i w:val="false"/>
                <w:color w:val="000000"/>
                <w:sz w:val="20"/>
              </w:rPr>
              <w:t xml:space="preserve"> қаулысына қосымша </w:t>
            </w:r>
          </w:p>
        </w:tc>
      </w:tr>
    </w:tbl>
    <w:p>
      <w:pPr>
        <w:spacing w:after="0"/>
        <w:ind w:left="0"/>
        <w:jc w:val="left"/>
      </w:pPr>
      <w:r>
        <w:rPr>
          <w:rFonts w:ascii="Times New Roman"/>
          <w:b/>
          <w:i w:val="false"/>
          <w:color w:val="000000"/>
        </w:rPr>
        <w:t xml:space="preserve"> 2016 жылы қоғамдық жұмыстар өткізілетін ұйымдардың тізілімі, қоғамдық жұмыстардың түрлері, көлемі, қаржыландыру көздері және нақты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471"/>
        <w:gridCol w:w="871"/>
        <w:gridCol w:w="2468"/>
        <w:gridCol w:w="758"/>
        <w:gridCol w:w="534"/>
        <w:gridCol w:w="3664"/>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берушінің аталуы</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түрі</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Орындалатын жұмыстардың көлемі</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қаласының әкім аппараты"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200-600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Серебрянск қаласының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абаттандыру мен тазалау,</w:t>
            </w:r>
            <w:r>
              <w:br/>
            </w:r>
            <w:r>
              <w:rPr>
                <w:rFonts w:ascii="Times New Roman"/>
                <w:b w:val="false"/>
                <w:i w:val="false"/>
                <w:color w:val="000000"/>
                <w:sz w:val="20"/>
              </w:rPr>
              <w:t xml:space="preserve">
жөндеу жұмыстарын жүргізуге көмектесу, </w:t>
            </w:r>
            <w:r>
              <w:br/>
            </w:r>
            <w:r>
              <w:rPr>
                <w:rFonts w:ascii="Times New Roman"/>
                <w:b w:val="false"/>
                <w:i w:val="false"/>
                <w:color w:val="000000"/>
                <w:sz w:val="20"/>
              </w:rPr>
              <w:t xml:space="preserve">
мұрағат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xml:space="preserve">
ай сайын 800-1000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Зубовск кентінің әкім аппараты"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жөндеу жұмыстарын жүргізуге көмектесу, </w:t>
            </w:r>
            <w:r>
              <w:br/>
            </w:r>
            <w:r>
              <w:rPr>
                <w:rFonts w:ascii="Times New Roman"/>
                <w:b w:val="false"/>
                <w:i w:val="false"/>
                <w:color w:val="000000"/>
                <w:sz w:val="20"/>
              </w:rPr>
              <w:t xml:space="preserve">
мұрағат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xml:space="preserve">
ай сайын 800-1000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Малеевка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Зырян ауданы Никольск селолық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Жаңа Бұқтырма кентінің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xml:space="preserve">
жөндеу жұмыстарын өткізуге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Октябрьск кентінің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xml:space="preserve">
жөндеу жұмыстарын жүргізуге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Парыгино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абаттандыру мен тазалау,</w:t>
            </w:r>
            <w:r>
              <w:br/>
            </w:r>
            <w:r>
              <w:rPr>
                <w:rFonts w:ascii="Times New Roman"/>
                <w:b w:val="false"/>
                <w:i w:val="false"/>
                <w:color w:val="000000"/>
                <w:sz w:val="20"/>
              </w:rPr>
              <w:t xml:space="preserve">
жөндеу жұмыстарын жүргізуге көмек көрсету, </w:t>
            </w:r>
            <w:r>
              <w:br/>
            </w:r>
            <w:r>
              <w:rPr>
                <w:rFonts w:ascii="Times New Roman"/>
                <w:b w:val="false"/>
                <w:i w:val="false"/>
                <w:color w:val="000000"/>
                <w:sz w:val="20"/>
              </w:rPr>
              <w:t xml:space="preserve">
мұрағат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Прибрежный кентінің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абаттандыру мен тазалау,</w:t>
            </w:r>
            <w:r>
              <w:br/>
            </w:r>
            <w:r>
              <w:rPr>
                <w:rFonts w:ascii="Times New Roman"/>
                <w:b w:val="false"/>
                <w:i w:val="false"/>
                <w:color w:val="000000"/>
                <w:sz w:val="20"/>
              </w:rPr>
              <w:t>
мұрағаттық және ағымдағы құжаттармен жұмыс жасауға көмектесу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 құжат</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Первороссийск ауылдық округінің әкім аппараты"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450- 500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Северное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Соловьево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жөндеу жұмыстарына көмектесу,</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Средигорное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абаттандыру мен тазалау,</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Тұрғысын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жөндеу жұмыстарына көмектесу, </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Чапаев ауылдық округінің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мен тазалау, </w:t>
            </w:r>
            <w:r>
              <w:br/>
            </w:r>
            <w:r>
              <w:rPr>
                <w:rFonts w:ascii="Times New Roman"/>
                <w:b w:val="false"/>
                <w:i w:val="false"/>
                <w:color w:val="000000"/>
                <w:sz w:val="20"/>
              </w:rPr>
              <w:t xml:space="preserve">
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Тәртіп" жауапкершілігі шектеулі серіктестігі (құрылтайшысы Зырян ауданының әкімдігі)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көгалдандыру және тазалау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1500-4000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әкім аппараты"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xml:space="preserve">
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xml:space="preserve">
ай сайын 500-2000 </w:t>
            </w:r>
            <w:r>
              <w:br/>
            </w:r>
            <w:r>
              <w:rPr>
                <w:rFonts w:ascii="Times New Roman"/>
                <w:b w:val="false"/>
                <w:i w:val="false"/>
                <w:color w:val="000000"/>
                <w:sz w:val="20"/>
              </w:rPr>
              <w:t>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қорғаныс істері жөніндегі бөлімі" мемлекеттік мекемесі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700-1000 құжат,</w:t>
            </w:r>
            <w:r>
              <w:br/>
            </w:r>
            <w:r>
              <w:rPr>
                <w:rFonts w:ascii="Times New Roman"/>
                <w:b w:val="false"/>
                <w:i w:val="false"/>
                <w:color w:val="000000"/>
                <w:sz w:val="20"/>
              </w:rPr>
              <w:t>
ай сайын 500-700 шақыру қағазы</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 Зырян қаласы бойынша мемлекеттік кірістер басқармасы" мемлекеттік мекемесі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700-1000 құжат,</w:t>
            </w:r>
            <w:r>
              <w:br/>
            </w:r>
            <w:r>
              <w:rPr>
                <w:rFonts w:ascii="Times New Roman"/>
                <w:b w:val="false"/>
                <w:i w:val="false"/>
                <w:color w:val="000000"/>
                <w:sz w:val="20"/>
              </w:rPr>
              <w:t>
ай сайын 500-700 хабарландыру</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әділет басқармасы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Әділет Министрлігінің "Жылжымайтын мүлік бойынша орталық" шаруашылық жүргізу құқығындағы республикалық мемлекеттік кәсіпорнының Зырян аудандық бөлімшесі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ішкі істер бөлімі"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аумақтарды абаттандыру мен тазалау,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500-2000 шаршы метр,</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бойынша мемлекеттік орталықтың Шығыс Қазақстан облыстық филиалының Зырян бөлімшесі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xml:space="preserve">
ай сайын 500-700 хабарландыру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жер қатынастары бөлімі"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xml:space="preserve">
ай сайын 500-700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аудандық соты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500-700 шақыру қағазы</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 2 соты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500-700 шақыру қағазы</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прокуратурасы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500-700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Әділет министрлігінің Шығыс Қазақстан облысы Әділет департаментінің сот актілерін орындау бойынша Зырян аумақтық бөлімі" филиалы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500-700 шақыру қағазы</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Әділет министрлігінің Шығыс Қазақстан облысы Әділет департаментінің сот актілерін орындау бойынша Серебрянск аумақтық бөлімі" филиалы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500-700 шақыру қағазы</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мамандандырылған әкімшілік соты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және тазалау, </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xml:space="preserve">
ай сайын 500-700 шақыру қағазы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"Қазпошта" акционерлік қоғамының Зырян аудандық пошта байланыс торабы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Пошталық хат-хабарды жеткізу,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мұрағаттық және ағымдағы құжаттармен жұмыс,</w:t>
            </w:r>
            <w:r>
              <w:br/>
            </w:r>
            <w:r>
              <w:rPr>
                <w:rFonts w:ascii="Times New Roman"/>
                <w:b w:val="false"/>
                <w:i w:val="false"/>
                <w:color w:val="000000"/>
                <w:sz w:val="20"/>
              </w:rPr>
              <w:t xml:space="preserve">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пошта жөнелтімдері,</w:t>
            </w:r>
            <w:r>
              <w:br/>
            </w:r>
            <w:r>
              <w:rPr>
                <w:rFonts w:ascii="Times New Roman"/>
                <w:b w:val="false"/>
                <w:i w:val="false"/>
                <w:color w:val="000000"/>
                <w:sz w:val="20"/>
              </w:rPr>
              <w:t>
ай сайын 450-500 шаршы метр,</w:t>
            </w:r>
            <w:r>
              <w:br/>
            </w:r>
            <w:r>
              <w:rPr>
                <w:rFonts w:ascii="Times New Roman"/>
                <w:b w:val="false"/>
                <w:i w:val="false"/>
                <w:color w:val="000000"/>
                <w:sz w:val="20"/>
              </w:rPr>
              <w:t>
ай сайын 800-1000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білім беру, дене шынықтыру және спорт бөлімі"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мен тазалау,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әкімдігінің жас натуралистер станциясы" коммуналдық мемлекеттік қазыналық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мен тазалау,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мәдениет, мұрағаттар және құжаттама басқармасының "Мемлекеттік мұрағат" коммуналдық мемлекеттік мекемесінің Зырян филиалы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аумақты абаттандыру мен тазалау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500-2000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тұрғын үй-коммуналдық шаруашылығы, жолаушылар көлігі, автомобиль жолдары және тұрғын үй инспекциясы бөлімі"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аумақты абаттандыру мен тазалау,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500-700 құжат,</w:t>
            </w:r>
            <w:r>
              <w:br/>
            </w:r>
            <w:r>
              <w:rPr>
                <w:rFonts w:ascii="Times New Roman"/>
                <w:b w:val="false"/>
                <w:i w:val="false"/>
                <w:color w:val="000000"/>
                <w:sz w:val="20"/>
              </w:rPr>
              <w:t>
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қаласының балалар-жасөспірімдер спорт мектебі" коммуналдық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мұрағаттық және ағымдағы құжаттармен жұмыс жасауға көмектесу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балалар-жасөспірімдер спорт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Қосалқы жөндеу - құрылыс жұмыстары,</w:t>
            </w:r>
            <w:r>
              <w:br/>
            </w:r>
            <w:r>
              <w:rPr>
                <w:rFonts w:ascii="Times New Roman"/>
                <w:b w:val="false"/>
                <w:i w:val="false"/>
                <w:color w:val="000000"/>
                <w:sz w:val="20"/>
              </w:rPr>
              <w:t xml:space="preserve">
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450-500 шаршы метр,</w:t>
            </w:r>
            <w:r>
              <w:br/>
            </w:r>
            <w:r>
              <w:rPr>
                <w:rFonts w:ascii="Times New Roman"/>
                <w:b w:val="false"/>
                <w:i w:val="false"/>
                <w:color w:val="000000"/>
                <w:sz w:val="20"/>
              </w:rPr>
              <w:t>
ай сайын 500-2000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"Девиантты мінез-құлықты балаларға арналған облыстық арнайы мектеп-интернат" Серебрянск қ. коммуналдық мемлекеттік мекемесі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ауданының № 10 "Ладушки" балабақшасы" коммуналдық мемлекеттік қазыналық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w:t>
            </w:r>
            <w:r>
              <w:br/>
            </w:r>
            <w:r>
              <w:rPr>
                <w:rFonts w:ascii="Times New Roman"/>
                <w:b w:val="false"/>
                <w:i w:val="false"/>
                <w:color w:val="000000"/>
                <w:sz w:val="20"/>
              </w:rPr>
              <w:t xml:space="preserve">
№ 14 "Катюша" балабақшасы" коммуналдық мемлекеттік қазыналық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әкімдігінің "Қарлығаш" балабақшасы" коммуналдық мемлекеттік қазыналық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жұмыспен қамту және әлеуметтік бағдарламаларды үйлестіру басқармасының "Серебрянск қарттар мен мүгедектерге арналған жалпы үлгідегі медициналық-әлеуметтік мекемесі" коммуналдық мемлекеттік мекемесі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"Достық" балалар панажайы" коммуналдық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Серебрянск қ. қалалық ауруханасы" шаруашылық жүргізу құқығындағы коммуналдық мемлекеттік кәсіпорны</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қосалқы жөндеу-құрылыс жұмыстары</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орталық аудандық ауруханасы" шаруашылық жүргізу құқығындағы коммуналдық мемлекеттік кәсіпорны</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мұрағаттық және ағымдағы құжаттармен жұмыс жасауға көмектесу</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800-1000 құжат</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қызмет көрсету орталығы" өңірлік мемлекеттік кәсіпорны Шығыс Қазақстан облысы бойынша филиалы Зырян аудандық бөлімі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"Психикалық дамуы тежелген жетім балаларға арналған орталау түзеу мектеп-интернаты" коммуналдық мемлекеттік мекемесі Серебрянск қ.</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қосалқы жөндеу-құрылыс жұмыстары</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технология колледжі" коммуналдық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құрылыс-жөндеу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технология колледжі" коммуналдық мемлекеттік мекемесі</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құрылыс- жөндеу </w:t>
            </w:r>
            <w:r>
              <w:br/>
            </w:r>
            <w:r>
              <w:rPr>
                <w:rFonts w:ascii="Times New Roman"/>
                <w:b w:val="false"/>
                <w:i w:val="false"/>
                <w:color w:val="000000"/>
                <w:sz w:val="20"/>
              </w:rPr>
              <w:t>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"Ермай" жауапкершілігі шектеулі серіктестігі (келісім бойынша)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w:t>
            </w:r>
            <w:r>
              <w:br/>
            </w:r>
            <w:r>
              <w:rPr>
                <w:rFonts w:ascii="Times New Roman"/>
                <w:b w:val="false"/>
                <w:i w:val="false"/>
                <w:color w:val="000000"/>
                <w:sz w:val="20"/>
              </w:rPr>
              <w:t>
Жергілікті бюджет -50%, жұмыс берушінің қаражаты-50% (ұсынылған тапсырысқа сәйкес)</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800-1000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мәслихатының аппараты" мемлекеттік мекемесі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400-600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кәсіпкерлік, өнеркәсіп және туризм бөлімі"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400-600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әкімдігінің "Белгілі тұрғылықты жері жоқ тұлғалар үшін әлеуметтік бейімделу орталығы" коммуналық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көмектесу, </w:t>
            </w:r>
            <w:r>
              <w:br/>
            </w:r>
            <w:r>
              <w:rPr>
                <w:rFonts w:ascii="Times New Roman"/>
                <w:b w:val="false"/>
                <w:i w:val="false"/>
                <w:color w:val="000000"/>
                <w:sz w:val="20"/>
              </w:rPr>
              <w:t xml:space="preserve">
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400-600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 әкімдігінің №7 "Салтанат" балабақшасы" коммуналдық мемлекеттік қазыналық кәсіпорны</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"Қарлығаш" қайырымдылық үйі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w:t>
            </w:r>
            <w:r>
              <w:br/>
            </w:r>
            <w:r>
              <w:rPr>
                <w:rFonts w:ascii="Times New Roman"/>
                <w:b w:val="false"/>
                <w:i w:val="false"/>
                <w:color w:val="000000"/>
                <w:sz w:val="20"/>
              </w:rPr>
              <w:t>
Жергілікті бюджет -50%, жұмыс берушінің қаражаты-50% (ұсынылған тапсырысқа сәйкес)</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мемлекеттік еңбек инспекциясы басқармасы" мемлекеттік мекемесі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800-1000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"Зырян ауданы мүгедектер мен қарттарға әлеуметтік қызмет көрсету аумақтық орталығы"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және тазалау, </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"Тілдерді оқыту орталығы" коммуналдық мемлекеттік қазыналық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жөндеу-құрылыс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кешендегі мемлекеттік инспекция Комитетінің Зырян аудандық аумақтық инспекциясы" мемлекеттік мекемесі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әкімдігінің "Жұмыспен қамту орталығы" коммуналдық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400-600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"Зыряннефтепродукт" жауапкершілігі шектеулі серіктестігі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Қосалқы жөндеу-құрылыс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қаржыландыру, Жергілікті бюджет -50%, жұмыс берушінің қаражаты-50% (ұсынылған тапсырысқа сәйкес)</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"Горняк" мәдениет үйі" коммуналдық мемлекеттік қазыналық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Шығыс Қазақстан облысы мүгедектерінің еркін қоғамы" қоғамдық бірлестігінің Зырян филиалы</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ауданы әкімдігінің "Бұқтырма ИнфраСервис" коммуналдық мемлекеттік кәсіпорны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жасауға көмек</w:t>
            </w: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800-1000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ауданының ауыл шаруашылығы бөлімі"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 </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800-1000 құжат,</w:t>
            </w:r>
            <w:r>
              <w:br/>
            </w:r>
            <w:r>
              <w:rPr>
                <w:rFonts w:ascii="Times New Roman"/>
                <w:b w:val="false"/>
                <w:i w:val="false"/>
                <w:color w:val="000000"/>
                <w:sz w:val="20"/>
              </w:rPr>
              <w:t>
ай сайын 400-600 құжат</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кадастры ғылыми-өндірістік орталығы" шаруашылық жүргізу құқығындағы республикалық мемлекеттік кәсіпорынының Шығыс Қазақстан филиалы (келісім бойынша)</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жасауға көмек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800-1000 құжат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"Есту және көру кемістігі бар балаларға арналған № 2 түзеу мектеп-интернаты"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қаласының № 8 орта мектебі" коммуналдық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қосалқы құрылыс-жөндеу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ай сайын 450-500 шаршы метр</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"Зырян қаласының мектеп-лицейі" коммуналдық мемлекеттік мекемесі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қосалқы құрылыс-жөндеу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 6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қосалқы құрылыс-жөндеу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 1 бастауыш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қосалқы құрылыс-жөндеу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"Путинцево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қосалқы құрылыс-жөндеу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"Маяк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"Средигорное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"Соловьево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"Леснопристань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"Тұрғысын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орта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қосалқы құрылыс-жөндеу жұмыстары</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500-2000 шаршы метр, </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"Подорленок бастауыш мектебі" коммуналдық мемлекеттік мекемесі</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xml:space="preserve">
қосалқы құрылыс-жөндеу жұмыстары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500-2000 шаршы метр,</w:t>
            </w:r>
            <w:r>
              <w:br/>
            </w:r>
            <w:r>
              <w:rPr>
                <w:rFonts w:ascii="Times New Roman"/>
                <w:b w:val="false"/>
                <w:i w:val="false"/>
                <w:color w:val="000000"/>
                <w:sz w:val="20"/>
              </w:rPr>
              <w:t xml:space="preserve">
ай сайын 450-500 шаршы метр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Қоғамдық жұмыстарға қойылатын нақты шарттар: </w:t>
      </w:r>
      <w:r>
        <w:br/>
      </w:r>
      <w:r>
        <w:rPr>
          <w:rFonts w:ascii="Times New Roman"/>
          <w:b w:val="false"/>
          <w:i w:val="false"/>
          <w:color w:val="000000"/>
          <w:sz w:val="28"/>
        </w:rPr>
        <w:t xml:space="preserve">
      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 ақыны төлеу</w:t>
      </w:r>
      <w:r>
        <w:rPr>
          <w:rFonts w:ascii="Times New Roman"/>
          <w:b w:val="false"/>
          <w:i w:val="false"/>
          <w:color w:val="000000"/>
          <w:sz w:val="28"/>
        </w:rPr>
        <w:t xml:space="preserve"> жұмыссыздардың жеке шоттарына аудару арқылы орындалған жұмыстың саны, сапасы және қиындығына байланысты жұмыс уақыты табелінде көрсетілген нақты жұмыс істелген уақытқа жүргізіледі,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xml:space="preserve">, уақытша жұмысқа жарамсыздығы бойынша әлеуметтік жәрдемақыны төлеу, зақыммен немесе басқа да денсаулық жағдайына </w:t>
      </w:r>
      <w:r>
        <w:rPr>
          <w:rFonts w:ascii="Times New Roman"/>
          <w:b w:val="false"/>
          <w:i w:val="false"/>
          <w:color w:val="000000"/>
          <w:sz w:val="28"/>
        </w:rPr>
        <w:t>келтірілген заларды орнын</w:t>
      </w:r>
      <w:r>
        <w:rPr>
          <w:rFonts w:ascii="Times New Roman"/>
          <w:b w:val="false"/>
          <w:i w:val="false"/>
          <w:color w:val="000000"/>
          <w:sz w:val="28"/>
        </w:rPr>
        <w:t xml:space="preserve">, зейнеткерлік және әлеуметтік </w:t>
      </w:r>
      <w:r>
        <w:rPr>
          <w:rFonts w:ascii="Times New Roman"/>
          <w:b w:val="false"/>
          <w:i w:val="false"/>
          <w:color w:val="000000"/>
          <w:sz w:val="28"/>
        </w:rPr>
        <w:t>салымдар</w:t>
      </w:r>
      <w:r>
        <w:rPr>
          <w:rFonts w:ascii="Times New Roman"/>
          <w:b w:val="false"/>
          <w:i w:val="false"/>
          <w:color w:val="000000"/>
          <w:sz w:val="28"/>
        </w:rPr>
        <w:t xml:space="preserve"> Қазақстан Республикасының заңнамасына сәйкес жүргізіледі. Жұмыскерлердің кейбір санаттары үшін қоғамдық жұмыстардың шарттары (кәмелеттік жасқа толмаған балалары бар әйелдерге, көп балалы аналарға, мүгедектерге, он сегіз жасқа толмаған тұлғаларға) сәйкес санаттың еңбек шарттарының ерекшеліктерінің есебімен және Қазақстан Республикасының </w:t>
      </w:r>
      <w:r>
        <w:rPr>
          <w:rFonts w:ascii="Times New Roman"/>
          <w:b w:val="false"/>
          <w:i w:val="false"/>
          <w:color w:val="000000"/>
          <w:sz w:val="28"/>
        </w:rPr>
        <w:t>еңбек заңнамалығына</w:t>
      </w:r>
      <w:r>
        <w:rPr>
          <w:rFonts w:ascii="Times New Roman"/>
          <w:b w:val="false"/>
          <w:i w:val="false"/>
          <w:color w:val="000000"/>
          <w:sz w:val="28"/>
        </w:rPr>
        <w:t xml:space="preserve"> сәйкес жұмыскер мен жұмыс беруші арасындағы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