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e039" w14:textId="a06e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мөлшері мен тәртібін айқындау қағидасын бекіту туралы" Катонқарағай аудандық мәслихатының 2014 жылғы 23 желтоқсандағы № 28/214-V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2015 жылғы 7 сәуірдегі № 30/237-V шешімі. Шығыс Қазақстан облысының Әділет департаментінде 2015 жылғы 30 сәуірде № 3919 болып тіркелді. Күші жойылды - Шығыс Қазақстан облысы Катонқарағай аудандық мәслихатының 2024 жылғы 12 сәуірдегі № 15/180-VIII шешімімен</w:t>
      </w:r>
    </w:p>
    <w:p>
      <w:pPr>
        <w:spacing w:after="0"/>
        <w:ind w:left="0"/>
        <w:jc w:val="both"/>
      </w:pPr>
      <w:bookmarkStart w:name="z11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Катонқарағай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15/180-VIII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1997 жылғы 16 сәуірдегі "Тұрғын үй қатынастары туралы" Заңының 97-бабы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15)тармақшасына, Қазақстан Республикасының 2014 жылғы 29 желтоқсандағы "Қазақстан Республикасының кейбір заңнамалық актілеріне тұрғын үй қатынастары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Катонқарағай аудандық мәслихатының "Тұрғын үй көмегін көрсетудің мөлшері мен тәртібін айқындау қағидасын бекіту туралы" 2014 жылғы 23 желтоқсандағы № 28/214-V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3643 нөмірмен тіркелген, 2015 жылғы 4 ақпандағы № 9 (7796) "Арай" газетінде жарияланған)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қосымшасындағы 1-тараудың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Кертешев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