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9597" w14:textId="8a99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2016-2018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2015 жылғы 23 желтоқсандағы № 35/274-V шешімі. Шығыс Қазақстан облысының Әділет департаментінде 2016 жылғы 12 қаңтарда № 4334 болып тіркелді. Күші жойылды - Шығыс Қазақстан облысы Катонқарағай аудандық мәслихатының 2016 жылғы 23 желтоқсандағы № 8/55-VI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Катонқарағай аудандық мәслихатының 23.12.2016 № 8/55-VI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"2016-2018 жылдарға арналған облыстық бюджет туралы" 2015 жылғы 9 желтоқсандағы № 34/406-V (нормативтік құқықтық актілердің мемлекеттік тіркеу Тізілімінде 4287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ШЕШТІ: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1) кірістер – 4 485 760,6 мың теңге, соның ішінде:</w:t>
      </w:r>
      <w:r>
        <w:br/>
      </w:r>
      <w:r>
        <w:rPr>
          <w:rFonts w:ascii="Times New Roman"/>
          <w:b w:val="false"/>
          <w:i w:val="false"/>
          <w:color w:val="000000"/>
          <w:sz w:val="28"/>
        </w:rPr>
        <w:t>
      салықтық түсімдер – 618 493,0 мың теңге;</w:t>
      </w:r>
      <w:r>
        <w:br/>
      </w:r>
      <w:r>
        <w:rPr>
          <w:rFonts w:ascii="Times New Roman"/>
          <w:b w:val="false"/>
          <w:i w:val="false"/>
          <w:color w:val="000000"/>
          <w:sz w:val="28"/>
        </w:rPr>
        <w:t>
      салықтық емес түсімдер – 4 816,9 мың теңге;</w:t>
      </w:r>
      <w:r>
        <w:br/>
      </w:r>
      <w:r>
        <w:rPr>
          <w:rFonts w:ascii="Times New Roman"/>
          <w:b w:val="false"/>
          <w:i w:val="false"/>
          <w:color w:val="000000"/>
          <w:sz w:val="28"/>
        </w:rPr>
        <w:t>
      негізгі капиталды сатудан түсетін түсімдер – 21 000,0 мың теңге;</w:t>
      </w:r>
      <w:r>
        <w:br/>
      </w:r>
      <w:r>
        <w:rPr>
          <w:rFonts w:ascii="Times New Roman"/>
          <w:b w:val="false"/>
          <w:i w:val="false"/>
          <w:color w:val="000000"/>
          <w:sz w:val="28"/>
        </w:rPr>
        <w:t>
      трансферттердің түсімдері – 3 841 450,7 мың теңге;</w:t>
      </w:r>
      <w:r>
        <w:br/>
      </w:r>
      <w:r>
        <w:rPr>
          <w:rFonts w:ascii="Times New Roman"/>
          <w:b w:val="false"/>
          <w:i w:val="false"/>
          <w:color w:val="000000"/>
          <w:sz w:val="28"/>
        </w:rPr>
        <w:t>
      2) шығындар – 4 501 624,9 мың теңге;</w:t>
      </w:r>
      <w:r>
        <w:br/>
      </w:r>
      <w:r>
        <w:rPr>
          <w:rFonts w:ascii="Times New Roman"/>
          <w:b w:val="false"/>
          <w:i w:val="false"/>
          <w:color w:val="000000"/>
          <w:sz w:val="28"/>
        </w:rPr>
        <w:t>
      3) таза бюджеттік кредиттеу – 28 914 ,0 мың теңге, соның ішінде:</w:t>
      </w:r>
      <w:r>
        <w:br/>
      </w:r>
      <w:r>
        <w:rPr>
          <w:rFonts w:ascii="Times New Roman"/>
          <w:b w:val="false"/>
          <w:i w:val="false"/>
          <w:color w:val="000000"/>
          <w:sz w:val="28"/>
        </w:rPr>
        <w:t>
      бюджеттік кредиттер – 41 268,0 мың теңге;</w:t>
      </w:r>
      <w:r>
        <w:br/>
      </w:r>
      <w:r>
        <w:rPr>
          <w:rFonts w:ascii="Times New Roman"/>
          <w:b w:val="false"/>
          <w:i w:val="false"/>
          <w:color w:val="000000"/>
          <w:sz w:val="28"/>
        </w:rPr>
        <w:t>
      бюджеттік кредиттерді өтеу – 12 354,0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(профициті) – - 44 778,3 мың теңге;</w:t>
      </w:r>
      <w:r>
        <w:br/>
      </w:r>
      <w:r>
        <w:rPr>
          <w:rFonts w:ascii="Times New Roman"/>
          <w:b w:val="false"/>
          <w:i w:val="false"/>
          <w:color w:val="000000"/>
          <w:sz w:val="28"/>
        </w:rPr>
        <w:t>
      6) бюджет тапшылығын қаржыландыру (профицитін пайдалану) – 44 778,3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Катонқарағай аудандық мәслихатының 25.11.2016 </w:t>
      </w:r>
      <w:r>
        <w:rPr>
          <w:rFonts w:ascii="Times New Roman"/>
          <w:b w:val="false"/>
          <w:i w:val="false"/>
          <w:color w:val="ff0000"/>
          <w:sz w:val="28"/>
        </w:rPr>
        <w:t>№ 7/51-VI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облыстық мәслихатының 2015 жылғы 9 желтоқсандағы "2016-2018 жылдарға арналған облыстық бюджет туралы" № 34/406-V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актілердің мемлекеттік тіркеу Тізілімінде 4287 нөмірмен тіркелген) 2016 жылға арналған аудан бюджетіне әлеуметтік салық, төлем көзінен ұсталатын жеке табыс салығы бойынша кірістерді бөлу нормативтері 100 пайыз көлемінде орындауға қабылдансын.</w:t>
      </w:r>
      <w:r>
        <w:br/>
      </w:r>
      <w:r>
        <w:rPr>
          <w:rFonts w:ascii="Times New Roman"/>
          <w:b w:val="false"/>
          <w:i w:val="false"/>
          <w:color w:val="000000"/>
          <w:sz w:val="28"/>
        </w:rPr>
        <w:t>
      </w:t>
      </w:r>
      <w:r>
        <w:rPr>
          <w:rFonts w:ascii="Times New Roman"/>
          <w:b w:val="false"/>
          <w:i w:val="false"/>
          <w:color w:val="000000"/>
          <w:sz w:val="28"/>
        </w:rPr>
        <w:t>3. 2016 жылға арналған аудандық бюджетте облыстық бюджеттен берілетін субвенция көлемі - 2 601 807,0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белгiленедi.</w:t>
      </w:r>
      <w:r>
        <w:br/>
      </w: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000000"/>
          <w:sz w:val="28"/>
        </w:rPr>
        <w:t xml:space="preserve">5. Ауданның жергілікті атқарушы органының 2016 жылға арналған резерві 10 000,0 мың теңге сомасында бекітілсін. </w:t>
      </w:r>
      <w:r>
        <w:br/>
      </w:r>
      <w:r>
        <w:rPr>
          <w:rFonts w:ascii="Times New Roman"/>
          <w:b w:val="false"/>
          <w:i w:val="false"/>
          <w:color w:val="000000"/>
          <w:sz w:val="28"/>
        </w:rPr>
        <w:t>
      </w:t>
      </w:r>
      <w:r>
        <w:rPr>
          <w:rFonts w:ascii="Times New Roman"/>
          <w:b w:val="false"/>
          <w:i w:val="false"/>
          <w:color w:val="000000"/>
          <w:sz w:val="28"/>
        </w:rPr>
        <w:t xml:space="preserve">6. 2016 жылға арналған жергілікті бюджеттен қаржыландырылатын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 жылға арналған аудандық бюджетті атқару барысында секвестрлеуге жатпайтын жергілікті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8. 2016 жылға арналған аудандық бюджетке облыстық бюджеттен түскен нысаналы ағымдағы трансферттер және даму трансферттері </w:t>
      </w:r>
      <w:r>
        <w:rPr>
          <w:rFonts w:ascii="Times New Roman"/>
          <w:b w:val="false"/>
          <w:i w:val="false"/>
          <w:color w:val="000000"/>
          <w:sz w:val="28"/>
        </w:rPr>
        <w:t>6-қосымшаға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9. 2016 жылға арналған аудандық бюджетке республикалық бюджеттен түскен нысаналы ағымдағы және даму трансферттері </w:t>
      </w:r>
      <w:r>
        <w:rPr>
          <w:rFonts w:ascii="Times New Roman"/>
          <w:b w:val="false"/>
          <w:i w:val="false"/>
          <w:color w:val="000000"/>
          <w:sz w:val="28"/>
        </w:rPr>
        <w:t>7-қосымшаға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10. 2016-2018 жылдарға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 </w:t>
      </w:r>
      <w:r>
        <w:rPr>
          <w:rFonts w:ascii="Times New Roman"/>
          <w:b w:val="false"/>
          <w:i w:val="false"/>
          <w:color w:val="000000"/>
          <w:sz w:val="28"/>
        </w:rPr>
        <w:t>8-қосымшаға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11. 2016 жылға арналған ауылдық елді мекендердің әлеуметтік саласының мамандарын әлеуметтік қолдау шараларын іске асыру үшін бөлінген қаражат </w:t>
      </w:r>
      <w:r>
        <w:rPr>
          <w:rFonts w:ascii="Times New Roman"/>
          <w:b w:val="false"/>
          <w:i w:val="false"/>
          <w:color w:val="000000"/>
          <w:sz w:val="28"/>
        </w:rPr>
        <w:t>9-қосымшаға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12. Ауданның жергілікті атқарушы органдарының резервінен 2016-2018 жылдарға бөлінген қаражат </w:t>
      </w:r>
      <w:r>
        <w:rPr>
          <w:rFonts w:ascii="Times New Roman"/>
          <w:b w:val="false"/>
          <w:i w:val="false"/>
          <w:color w:val="000000"/>
          <w:sz w:val="28"/>
        </w:rPr>
        <w:t>10-қосымшаға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13. 2016 жылға арналған жергілікті өзін-өзі басқару органдарына қарастырылған трансферттер сомасын бөлу </w:t>
      </w:r>
      <w:r>
        <w:rPr>
          <w:rFonts w:ascii="Times New Roman"/>
          <w:b w:val="false"/>
          <w:i w:val="false"/>
          <w:color w:val="000000"/>
          <w:sz w:val="28"/>
        </w:rPr>
        <w:t>11-қосымшаға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12-қосымшаға</w:t>
      </w:r>
      <w:r>
        <w:rPr>
          <w:rFonts w:ascii="Times New Roman"/>
          <w:b w:val="false"/>
          <w:i w:val="false"/>
          <w:color w:val="000000"/>
          <w:sz w:val="28"/>
        </w:rPr>
        <w:t xml:space="preserve"> сәйкес Катонқарағай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15.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Жанабаев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мәслихатының2015 жылғы </w:t>
            </w:r>
            <w:r>
              <w:br/>
            </w:r>
            <w:r>
              <w:rPr>
                <w:rFonts w:ascii="Times New Roman"/>
                <w:b w:val="false"/>
                <w:i w:val="false"/>
                <w:color w:val="000000"/>
                <w:sz w:val="20"/>
              </w:rPr>
              <w:t xml:space="preserve">23 желтоқсандағы № 35/274-V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2016 жылға арналған Катонқарағай ауданының бюджеті</w:t>
      </w:r>
    </w:p>
    <w:p>
      <w:pPr>
        <w:spacing w:after="0"/>
        <w:ind w:left="0"/>
        <w:jc w:val="left"/>
      </w:pPr>
      <w:r>
        <w:rPr>
          <w:rFonts w:ascii="Times New Roman"/>
          <w:b w:val="false"/>
          <w:i w:val="false"/>
          <w:color w:val="ff0000"/>
          <w:sz w:val="28"/>
        </w:rPr>
        <w:t xml:space="preserve">      Ескерту. 1-қосымша жаңа редакцияда - Шығыс Қазақстан облысы Катонқарағай аудандық мәслихатының 25.11.2016 </w:t>
      </w:r>
      <w:r>
        <w:rPr>
          <w:rFonts w:ascii="Times New Roman"/>
          <w:b w:val="false"/>
          <w:i w:val="false"/>
          <w:color w:val="ff0000"/>
          <w:sz w:val="28"/>
        </w:rPr>
        <w:t>№ 7/51-VI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83"/>
        <w:gridCol w:w="665"/>
        <w:gridCol w:w="6805"/>
        <w:gridCol w:w="32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4485760,6</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618493,0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274126,0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274126,0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217290,0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217290,0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96560,0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35150,0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44050,0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27767,0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14045,0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11438,0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4816,9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4213,0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4213,0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3841450,7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3841450,7</w:t>
            </w: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3841450,7</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1104"/>
        <w:gridCol w:w="1104"/>
        <w:gridCol w:w="6422"/>
        <w:gridCol w:w="28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4501624,9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414494,0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100995,0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100270,0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аппараты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221421,0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212210,0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35183,0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33748,0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2988852,4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237567,0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98869,0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138698,0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2749685,4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2479697,0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28017,4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76813,0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68315,0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36415,0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229024,0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229024,0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26118,0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32889,0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64971,0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178144,3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105941,0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57993,0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39323,3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26214,3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28288,0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236235,0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214083,0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21669,0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136631,0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130770,0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82685,0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20740,0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51514,0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165030,0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134035,0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132402,0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77481,3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77481,3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76910,0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41268,0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41268,0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41268,0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41268,0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-44778,3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44778,3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41268,0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41268,0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41268,0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15864,3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15864,3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15864,3</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35/274-V </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2017 жылға арналған Катонқарағай ауданының бюджеті</w:t>
      </w:r>
    </w:p>
    <w:p>
      <w:pPr>
        <w:spacing w:after="0"/>
        <w:ind w:left="0"/>
        <w:jc w:val="left"/>
      </w:pPr>
      <w:r>
        <w:rPr>
          <w:rFonts w:ascii="Times New Roman"/>
          <w:b w:val="false"/>
          <w:i w:val="false"/>
          <w:color w:val="ff0000"/>
          <w:sz w:val="28"/>
        </w:rPr>
        <w:t xml:space="preserve">      Ескерту. 2-қосымша жаңа редакцияда - Шығыс Қазақстан облысы Катонқарағай аудандық мәслихатының 17.06.2016 </w:t>
      </w:r>
      <w:r>
        <w:rPr>
          <w:rFonts w:ascii="Times New Roman"/>
          <w:b w:val="false"/>
          <w:i w:val="false"/>
          <w:color w:val="ff0000"/>
          <w:sz w:val="28"/>
        </w:rPr>
        <w:t>№ 3/25-VI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89"/>
        <w:gridCol w:w="989"/>
        <w:gridCol w:w="6296"/>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3092831,0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564224,0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234751,0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234751,0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189738,0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189738,0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41479,0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13506,0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48203,0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28954,0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2245,0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14222,0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12293,0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2509807,0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2509807,0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2509807,0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133"/>
        <w:gridCol w:w="1133"/>
        <w:gridCol w:w="6100"/>
        <w:gridCol w:w="29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3092831,0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328517,0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13981,0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13981,0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86435,0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85710,0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164180,0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164020,0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29836,0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27404,0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6468,0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6248,0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13093,0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13093,0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1979951,0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77957,0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77957,0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1901994,0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1819256,0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7016,0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56527,0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17562,0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157253,0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157253,0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22013,0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26107,0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26568,0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5208,0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4412,0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43631,0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2628,0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3768,0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133181,0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82026,0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54279,0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20621,0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2676,0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51155,0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27966,0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10066,0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7617,0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5436,0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162804,0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148087,0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17013,0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13529,0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89070,0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19435,0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11051,0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3666,0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3666,0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109866,0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69179,0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14945,0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51514,0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13359,0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13359,0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9054,0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189121,0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54276,0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54276,0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134845,0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132402,0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35/274-V </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2018 жылға арналған Катонқарағай ауданының бюджеті</w:t>
      </w:r>
    </w:p>
    <w:p>
      <w:pPr>
        <w:spacing w:after="0"/>
        <w:ind w:left="0"/>
        <w:jc w:val="left"/>
      </w:pPr>
      <w:r>
        <w:rPr>
          <w:rFonts w:ascii="Times New Roman"/>
          <w:b w:val="false"/>
          <w:i w:val="false"/>
          <w:color w:val="ff0000"/>
          <w:sz w:val="28"/>
        </w:rPr>
        <w:t xml:space="preserve">      Ескерту. 3-қосымша жаңа редакцияда - Шығыс Қазақстан облысы Катонқарағай аудандық мәслихатының 17.06.2016 </w:t>
      </w:r>
      <w:r>
        <w:rPr>
          <w:rFonts w:ascii="Times New Roman"/>
          <w:b w:val="false"/>
          <w:i w:val="false"/>
          <w:color w:val="ff0000"/>
          <w:sz w:val="28"/>
        </w:rPr>
        <w:t>№ 3/25-VI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975"/>
        <w:gridCol w:w="975"/>
        <w:gridCol w:w="6211"/>
        <w:gridCol w:w="29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2913198,0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574569,0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236008,0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236008,0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192774,0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192774,0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112651,0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42326,0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14148,0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51577,0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29994,0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14933,0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12456,0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3142,0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3142,0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2548,0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2348,0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2348,0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2324081,0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2324081,0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2324081,0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6018"/>
        <w:gridCol w:w="29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2913198,0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325696,0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13981,0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13981,0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85710,0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85710,0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162304,0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162304,0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29836,0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27404,0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6248,0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6248,0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13093,0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13093,0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1927147,0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77957,0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77957,0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1849190,0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1768085,0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56527,0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17562,0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157123,0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157123,0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22013,0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26107,0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26568,0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5208,0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4412,0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43631,0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2628,0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3768,0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100997,0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49826,0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30279,0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12421,0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51171,0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7633,0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154675,0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139958,0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16513,0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13529,0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84070,0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19435,0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11051,0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9851,0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109866,0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69179,0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14945,0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51514,0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13359,0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13359,0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9054,0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110656,0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54276,0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54276,0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56380,0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53937,0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35/274-V </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2016 жылға арналған жергілікті бюджеттен қаржыландырылатын бюджеттік бағдарламалардың тізбесі</w:t>
      </w:r>
    </w:p>
    <w:p>
      <w:pPr>
        <w:spacing w:after="0"/>
        <w:ind w:left="0"/>
        <w:jc w:val="left"/>
      </w:pPr>
      <w:r>
        <w:rPr>
          <w:rFonts w:ascii="Times New Roman"/>
          <w:b w:val="false"/>
          <w:i w:val="false"/>
          <w:color w:val="ff0000"/>
          <w:sz w:val="28"/>
        </w:rPr>
        <w:t xml:space="preserve">      Ескерту. 4-қосымша жаңа редакцияда - Шығыс Қазақстан облысы Катонқарағай аудандық мәслихатының 25.11.2016 </w:t>
      </w:r>
      <w:r>
        <w:rPr>
          <w:rFonts w:ascii="Times New Roman"/>
          <w:b w:val="false"/>
          <w:i w:val="false"/>
          <w:color w:val="ff0000"/>
          <w:sz w:val="28"/>
        </w:rPr>
        <w:t>№ 7/51-VI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444"/>
        <w:gridCol w:w="1444"/>
        <w:gridCol w:w="83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35/274-V </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2016 жылға арналған аудандық бюджетті атқару барысында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2542"/>
        <w:gridCol w:w="2543"/>
        <w:gridCol w:w="54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35/274-V </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2016 жылға арналған аудандық бюджетке облыстық бюджеттен түскен нысаналы ағымдағы трансферттер және даму трансферттері</w:t>
      </w:r>
    </w:p>
    <w:p>
      <w:pPr>
        <w:spacing w:after="0"/>
        <w:ind w:left="0"/>
        <w:jc w:val="left"/>
      </w:pPr>
      <w:r>
        <w:rPr>
          <w:rFonts w:ascii="Times New Roman"/>
          <w:b w:val="false"/>
          <w:i w:val="false"/>
          <w:color w:val="ff0000"/>
          <w:sz w:val="28"/>
        </w:rPr>
        <w:t xml:space="preserve">      Ескерту. 6 - қосымша жаңа редакцияда - Шығыс Қазақстан облысы Катонқарағай аудандық мәслихатының 25.11.2016 </w:t>
      </w:r>
      <w:r>
        <w:rPr>
          <w:rFonts w:ascii="Times New Roman"/>
          <w:b w:val="false"/>
          <w:i w:val="false"/>
          <w:color w:val="ff0000"/>
          <w:sz w:val="28"/>
        </w:rPr>
        <w:t>№ 7/51-VI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354"/>
        <w:gridCol w:w="1354"/>
        <w:gridCol w:w="5489"/>
        <w:gridCol w:w="31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100787,7</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45912,4</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45912,4</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1798,4</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44114,0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35714,3</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35714,3</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26214,3</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23 желтоқсандағы № 35/274-V </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2016 жылға арналған аудандық бюджетке Республикалық бюджеттен түскен нысаналы ағымдағы және даму трансферттері</w:t>
      </w:r>
    </w:p>
    <w:p>
      <w:pPr>
        <w:spacing w:after="0"/>
        <w:ind w:left="0"/>
        <w:jc w:val="left"/>
      </w:pPr>
      <w:r>
        <w:rPr>
          <w:rFonts w:ascii="Times New Roman"/>
          <w:b w:val="false"/>
          <w:i w:val="false"/>
          <w:color w:val="ff0000"/>
          <w:sz w:val="28"/>
        </w:rPr>
        <w:t xml:space="preserve">      Ескерту. 7 - қосымша жаңа редакцияда - Шығыс Қазақстан облысы Катонқарағай аудандық мәслихатының 25.11.2016 </w:t>
      </w:r>
      <w:r>
        <w:rPr>
          <w:rFonts w:ascii="Times New Roman"/>
          <w:b w:val="false"/>
          <w:i w:val="false"/>
          <w:color w:val="ff0000"/>
          <w:sz w:val="28"/>
        </w:rPr>
        <w:t>№ 7/51-VI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1104"/>
        <w:gridCol w:w="1104"/>
        <w:gridCol w:w="6422"/>
        <w:gridCol w:w="28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1180124,0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60122,0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35301,0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956159,0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159132,0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20434,0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138698,0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797027,0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687180,0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17856,0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15056,0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60304,0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60304,0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38082,0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36928,0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22951,0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63153,0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16768,0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10161,0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6607,0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41268,0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41268,0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1976,0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1976,0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35/274-V </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2016-2018 жылдарға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p>
      <w:pPr>
        <w:spacing w:after="0"/>
        <w:ind w:left="0"/>
        <w:jc w:val="left"/>
      </w:pPr>
      <w:r>
        <w:rPr>
          <w:rFonts w:ascii="Times New Roman"/>
          <w:b w:val="false"/>
          <w:i w:val="false"/>
          <w:color w:val="ff0000"/>
          <w:sz w:val="28"/>
        </w:rPr>
        <w:t xml:space="preserve">      Ескерту. 8-қосымша жаңа редакцияда - Шығыс Қазақстан облысы Катонқарағай аудандық мәслихатының 25.11.2016 </w:t>
      </w:r>
      <w:r>
        <w:rPr>
          <w:rFonts w:ascii="Times New Roman"/>
          <w:b w:val="false"/>
          <w:i w:val="false"/>
          <w:color w:val="ff0000"/>
          <w:sz w:val="28"/>
        </w:rPr>
        <w:t>№ 7/51-VI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004"/>
        <w:gridCol w:w="1004"/>
        <w:gridCol w:w="2724"/>
        <w:gridCol w:w="2286"/>
        <w:gridCol w:w="2287"/>
        <w:gridCol w:w="22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 жыл Сомасы (мың теңге)</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46523,3</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Ақсу ауылындағы "Ақсу орта мектебі" КММ -де спортзал салу бойынша жобалық сметалық құжаттамасын рәсімдеуге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39323,3</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39323,3</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3609,0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Үлкен Нарын ауылындағы 27 пәтерлі үйдің жобалық сметалық құжаттамасын рәсімдеуге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екі пәтерлі жеке тұрғын үйлердің жобалық сметалық құжаттамасын рәсімдеуге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 Нарын ауылындағы 27-пәтерлі үйді салу мемлекеттік сараптаманың қорытындысын алуға</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 соның ішінде:</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Катонқарағай ауылындағы "Орталық қазандық және жылу жүйесін қайта жаңғырту" жобасы бойынша ЖСҚ әзірлеу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 соның ішінде:</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26214,3</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Солдатово ауылындағы "Су өткізу жүйелері мен құрылыстарды қайта жаңғырту" жобасы бойынша ЖСҚ әзірлеу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Ново-Поляковка ауылындағы "Су өткізу жүйелері мен құрылыстарды қайта жаңғырту" жобасы бойынша ЖСҚ әзірлеу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Ақсу ауылындағы "Су өткізу жүйелері мен құрылыстарды қайта жаңғырту" жобасы бойынша ЖСҚ әзірлеу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9 214,3</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Үлкен Нарын ауылындағы стадион алаңын қайта жаңғырту жұмыстарына жобалық-сметалық құжаттамасына және мемлекеттік сараптамасына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35/274-V </w:t>
            </w:r>
            <w:r>
              <w:br/>
            </w:r>
            <w:r>
              <w:rPr>
                <w:rFonts w:ascii="Times New Roman"/>
                <w:b w:val="false"/>
                <w:i w:val="false"/>
                <w:color w:val="000000"/>
                <w:sz w:val="20"/>
              </w:rPr>
              <w:t>шешіміне 9 қосымша</w:t>
            </w:r>
          </w:p>
        </w:tc>
      </w:tr>
    </w:tbl>
    <w:p>
      <w:pPr>
        <w:spacing w:after="0"/>
        <w:ind w:left="0"/>
        <w:jc w:val="left"/>
      </w:pPr>
      <w:r>
        <w:rPr>
          <w:rFonts w:ascii="Times New Roman"/>
          <w:b/>
          <w:i w:val="false"/>
          <w:color w:val="000000"/>
        </w:rPr>
        <w:t xml:space="preserve"> 2016 жылы ауылдық елді мекендердің әлеуметтік саласының мамандарын әлеуметтік қолдау шараларын іске асыру үшін бөлінген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497"/>
        <w:gridCol w:w="1497"/>
        <w:gridCol w:w="5035"/>
        <w:gridCol w:w="32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 Шығындар</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35/274-V </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Ауданның жергілікті атқарушы органдарының резервінен бөлінген қаражат</w:t>
      </w:r>
    </w:p>
    <w:p>
      <w:pPr>
        <w:spacing w:after="0"/>
        <w:ind w:left="0"/>
        <w:jc w:val="left"/>
      </w:pPr>
      <w:r>
        <w:rPr>
          <w:rFonts w:ascii="Times New Roman"/>
          <w:b w:val="false"/>
          <w:i w:val="false"/>
          <w:color w:val="ff0000"/>
          <w:sz w:val="28"/>
        </w:rPr>
        <w:t xml:space="preserve">      Ескерту. 10-қосымша жаңа редакцияда - Шығыс Қазақстан облысы Катонқарағай аудандық мәслихатының 17.06.2016 </w:t>
      </w:r>
      <w:r>
        <w:rPr>
          <w:rFonts w:ascii="Times New Roman"/>
          <w:b w:val="false"/>
          <w:i w:val="false"/>
          <w:color w:val="ff0000"/>
          <w:sz w:val="28"/>
        </w:rPr>
        <w:t>№ 3/25-VI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69"/>
        <w:gridCol w:w="869"/>
        <w:gridCol w:w="869"/>
        <w:gridCol w:w="3733"/>
        <w:gridCol w:w="1612"/>
        <w:gridCol w:w="1866"/>
        <w:gridCol w:w="16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 Шығындар</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4472,0</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4028,0</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23 желтоқсандағы № 35/274-V </w:t>
            </w:r>
            <w:r>
              <w:br/>
            </w:r>
            <w:r>
              <w:rPr>
                <w:rFonts w:ascii="Times New Roman"/>
                <w:b w:val="false"/>
                <w:i w:val="false"/>
                <w:color w:val="000000"/>
                <w:sz w:val="20"/>
              </w:rPr>
              <w:t>шешіміне 11 қосымша</w:t>
            </w:r>
          </w:p>
        </w:tc>
      </w:tr>
    </w:tbl>
    <w:p>
      <w:pPr>
        <w:spacing w:after="0"/>
        <w:ind w:left="0"/>
        <w:jc w:val="left"/>
      </w:pPr>
      <w:r>
        <w:rPr>
          <w:rFonts w:ascii="Times New Roman"/>
          <w:b/>
          <w:i w:val="false"/>
          <w:color w:val="000000"/>
        </w:rPr>
        <w:t xml:space="preserve"> Жергілікті өзін-өзі басқару органдарына трансферттерді бөлу</w:t>
      </w:r>
    </w:p>
    <w:p>
      <w:pPr>
        <w:spacing w:after="0"/>
        <w:ind w:left="0"/>
        <w:jc w:val="left"/>
      </w:pPr>
      <w:r>
        <w:rPr>
          <w:rFonts w:ascii="Times New Roman"/>
          <w:b w:val="false"/>
          <w:i w:val="false"/>
          <w:color w:val="ff0000"/>
          <w:sz w:val="28"/>
        </w:rPr>
        <w:t xml:space="preserve">      Ескерту. 11-қосымша жаңа редакцияда - Шығыс Қазақстан облысы Катонқарағай аудандық мәслихатының 25.11.2016 </w:t>
      </w:r>
      <w:r>
        <w:rPr>
          <w:rFonts w:ascii="Times New Roman"/>
          <w:b w:val="false"/>
          <w:i w:val="false"/>
          <w:color w:val="ff0000"/>
          <w:sz w:val="28"/>
        </w:rPr>
        <w:t>№ 7/51-VI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7"/>
        <w:gridCol w:w="2565"/>
        <w:gridCol w:w="2565"/>
        <w:gridCol w:w="5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"Катонқарағай ауданы экономика және қаржы бөлімі" ММ, соның ішінде:</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 Нарын ауылдық округі әкімі аппараты" ММ</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"Новохайрузовка ауылдық округі әкімі аппараты" ММ</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"Алтынбел ауылдық округі әкімі аппараты" ММ</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"Солоновка ауылдық округі әкімі аппараты" ММ</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"Новополяковка ауылдық округі әкімі аппараты" ММ</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"Солдатово ауылдық округі әкімі аппараты" ММ</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"Катонқарағай ауылдық округі әкімі аппараты" ММ</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"Белқарағай ауылдық округі әкімі аппараты" ММ</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"Өрел ауылдық округі әкімі аппараты" ММ</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"Аққайнар ауылдық округі әкімі аппараты" ММ</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"Коробиха ауылдық округі әкімі аппараты" ММ</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 аппараты" ММ</w:t>
            </w:r>
            <w:r>
              <w:br/>
            </w:r>
            <w:r>
              <w:rPr>
                <w:rFonts w:ascii="Times New Roman"/>
                <w:b w:val="false"/>
                <w:i w:val="false"/>
                <w:color w:val="000000"/>
                <w:sz w:val="20"/>
              </w:rPr>
              <w:t>
</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 аппараты" ММ</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 2015 жылғы 25 желтоқсандағы </w:t>
            </w:r>
            <w:r>
              <w:br/>
            </w:r>
            <w:r>
              <w:rPr>
                <w:rFonts w:ascii="Times New Roman"/>
                <w:b w:val="false"/>
                <w:i w:val="false"/>
                <w:color w:val="000000"/>
                <w:sz w:val="20"/>
              </w:rPr>
              <w:t xml:space="preserve"> № 35/274-V шешіміне </w:t>
            </w:r>
            <w:r>
              <w:br/>
            </w:r>
            <w:r>
              <w:rPr>
                <w:rFonts w:ascii="Times New Roman"/>
                <w:b w:val="false"/>
                <w:i w:val="false"/>
                <w:color w:val="000000"/>
                <w:sz w:val="20"/>
              </w:rPr>
              <w:t xml:space="preserve">12 қосымша </w:t>
            </w:r>
          </w:p>
        </w:tc>
      </w:tr>
    </w:tbl>
    <w:p>
      <w:pPr>
        <w:spacing w:after="0"/>
        <w:ind w:left="0"/>
        <w:jc w:val="left"/>
      </w:pPr>
      <w:r>
        <w:rPr>
          <w:rFonts w:ascii="Times New Roman"/>
          <w:b/>
          <w:i w:val="false"/>
          <w:color w:val="000000"/>
        </w:rPr>
        <w:t xml:space="preserve"> Катонқарағай аудандық мәслихатының күші жойылған кейбір шешімдерінің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"Катонқарағай ауданының 2015-2017 жылдарға арналған бюджеті туралы" Катонқарағай аудандық мәслихатының 2014 жылғы 23 желтоқсандағы № 28/206–V </w:t>
      </w:r>
      <w:r>
        <w:rPr>
          <w:rFonts w:ascii="Times New Roman"/>
          <w:b w:val="false"/>
          <w:i w:val="false"/>
          <w:color w:val="000000"/>
          <w:sz w:val="28"/>
        </w:rPr>
        <w:t xml:space="preserve">шешімі </w:t>
      </w:r>
      <w:r>
        <w:rPr>
          <w:rFonts w:ascii="Times New Roman"/>
          <w:b w:val="false"/>
          <w:i w:val="false"/>
          <w:color w:val="000000"/>
          <w:sz w:val="28"/>
        </w:rPr>
        <w:t xml:space="preserve"> (нормативтік құқықтық актілердің мемлекеттік тіркеу Тізілімінде 3607 нөмірмен тіркелген, 2015 жылғы 16, 23, 28, 30 қаңтардағы, 6 ақпандағы № 4, 5, 6, 7, 8 "Арай" газетінде жарияланған).</w:t>
      </w:r>
      <w:r>
        <w:br/>
      </w:r>
      <w:r>
        <w:rPr>
          <w:rFonts w:ascii="Times New Roman"/>
          <w:b w:val="false"/>
          <w:i w:val="false"/>
          <w:color w:val="000000"/>
          <w:sz w:val="28"/>
        </w:rPr>
        <w:t>
      </w:t>
      </w:r>
      <w:r>
        <w:rPr>
          <w:rFonts w:ascii="Times New Roman"/>
          <w:b w:val="false"/>
          <w:i w:val="false"/>
          <w:color w:val="000000"/>
          <w:sz w:val="28"/>
        </w:rPr>
        <w:t>2. "Катонқарағай ауданының 2015-2017 жылдарға арналған бюджеті туралы" Катонқарағай аудандық мәслихатының 2014 жылғы 23 желтоқсандағы № 28/206–V шешімі өзгерістер енгізу туралы" Катонқарағай аудандық мәслихаттын 2015 жылғы 16 наурыздағы № 29/225-V шешімі (нормативтік құқықтық актілердің мемлекеттік тіркеу Тізілімінде 3771 нөмірмен тіркелген, 2015 жылғы 10, 15, 17, 22 сәуірдегі, № 26, 27, 28, 29, "Арай"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"Катонқарағай ауданының 2015-2017 жылдарға арналған бюджеті туралы" Катонқарағай аудандық мәслихатының 2014 жылғы 23 желтоқсандағы № 28/206–V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Катонқарағай аудандық мәслихаттын 2015 жылғы 07 сәуірдегі № 30/234-V шешімі (нормативтік құқықтық актілердің мемлекеттік тіркеу Тізілімінде 3878 нөмірмен тіркелген, 2015 жылғы 1, 6, 8, 20, 22, 29 мамырдағы, № 32, 33, 34, 37, 38, "Арай"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4. "Катонқарағай ауданының 2015-2017 жылдарға арналған бюджеті туралы" Катонқарағай аудандық мәслихатының 2014 жылғы 23 желтоқсандағы № 28/206–V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Катонқарағай аудандық мәслихаттын 2015 жылғы 16 маусымдағы № 31/245-V шешімі (нормативтік құқықтық актілердің мемлекеттік тіркеу Тізілімінде 4036 нөмірмен тіркелген, 2015 жылғы 22, 24, 29, 31 шілде, 5, 12,14,19, 21 тамыздағы, № 32, 33, 34, 37, 38, "Арай"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5. "Катонқарағай ауданының 2015-2017 жылдарға арналған бюджеті туралы" Катонқарағай аудандық мәслихатының 2014 жылғы 23 желтоқсандағы № 28/206–V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Катонқарағай аудандық мәслихаттын 2015 жылғы 22 қыркүйектегі № 32/254-V шешімі (нормативтік құқықтық актілердің мемлекеттік тіркеу Тізілімінде 4160 нөмірмен тіркелген, 2015 жылғы 23, 28, 30 қазандағы, № 80, 81, 82, 83) "Арай"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6. Катонқарағай ауданының 2015-2017 жылдарға арналған бюджеті туралы" Катонқарағай аудандық мәслихатының 2014 жылғы 23 желтоқсандағы № 28/206–V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Катонқарағай аудандық мәслихаттын 2015 жылғы 16 қазандағы № 33/262-V шешімі (нормативтік құқықтық актілердің мемлекеттік тіркеу Тізілімінде 4191 нөмірмен тіркелген, 2015 жылғы 06, 11, 13 қарашадағы, № 84, 85, 86) "Арай"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7. Катонқарағай ауданының 2015-2017 жылдарға арналған бюджеті туралы" Катонқарағай аудандық мәслихатының 2014 жылғы 23 желтоқсандағы № 28/206–V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Катонқарағай аудандық мәслихаттын 2015 жылғы 13 қарашадағы № 34/270-V шешімі (нормативтік құқықтық актілердің мемлекеттік тіркеу Тізілімінде 4235 нөмірмен тіркелген, 2015 жылғы 02, 11, 16 желтоқсандағы, № 91, 92, 95) "Арай"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8. Катонқарағай ауданының 2015-2017 жылдарға арналған бюджеті туралы" Катонқарағай аудандық мәслихатының 2014 жылғы 23 желтоқсандағы № 28/206–V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Катонқарағай аудандық мәслихаттын 2015 жылғы 21 желтоқсандағы № 35/278-V шешімі (нормативтік құқықтық актілердің мемлекеттік тіркеу Тізілімінде 4300 нөмірмен тіркелген "Арай" газетінде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