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a6d0" w14:textId="a57a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"Кандидаттарға сайлаушылармен кездесу үшін үй – жайлар беру туралы" 2011 жылғы 22 қарашадағы № 2328 Күршім ауданы әкімдігінің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20 наурыздағы N 104 қаулысы. Шығыс Қазақстан облысының Әділет департаментінде 2015 жылғы 31 наурызда N 3796 болып тіркелді. Күші жойылды - Шығыс Қазақстан облысы Күршім ауданы әкімдігінің 2021 жылғы 29 желтоқсандағы № 617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ауданы әкімдігінің 29.12.2021 № 617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Конституциалық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"Кандидаттарға сайлаушылармен кездесу үшін үй – жайлар беру туралы" 2011 жылғы 22 қарашадағы № 2328 Күршім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2011 жылғы 13 желтоқсанындағы 5-14-144 нөмірімен тіркелген, "Рауан" газетінің 2011 жылғы 19 желтоқсандағы № 100 санында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наурыз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20 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қаулысына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 бойынша Қазақстан Республикасы Президенттігіне кандидаттарға сайлаушылармен кездесуі үшін шарттық негізде берілетін үй-жайлар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Өтетін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</w:t>
            </w:r>
          </w:p>
          <w:bookmarkEnd w:id="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 әкімдігінің "Күршім ауданының Жастар орталығы"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 Күршім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Алғабас 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 ауылы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Топтерек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  <w:bookmarkEnd w:id="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"Ақбұлақ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Теріскей Бөкенбай ауылы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Теріскей Бөкенбай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Күнгей Бөкенбай ауылы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Күнгей Бөкенбай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ауылы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Алтай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  <w:bookmarkEnd w:id="1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№1 орта мектебі" коммуналдық мемлекеттік мекемесі, 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аурухана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"Қарой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Қайнарлы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Ақжайлау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Қарашілік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Табыты ауылы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"Былғары Табыты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ауылы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"Тентек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"Мойылды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ауылдық округі</w:t>
            </w:r>
          </w:p>
          <w:bookmarkEnd w:id="2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Қаратоғай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Ақши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"Егіндібұлақ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округі</w:t>
            </w:r>
          </w:p>
          <w:bookmarkEnd w:id="2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Нұрғалиев атындағы гимназия"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Жиделі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Игілік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"Жанаауыл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Қазақстан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ауылдық округі</w:t>
            </w:r>
          </w:p>
          <w:bookmarkEnd w:id="3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"Төсқайың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Бұғымүйіз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Ұрынхай ауылы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табиғи ресурстар және табиғат пайдалануды реттеу басқармасының "Марқакөл орман шаруашылығы" коммуналдық мемлекеттік мекемесі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  <w:bookmarkEnd w:id="3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 орта мектебі" коммуналдық мемлекеттік мекемесі, Шығыс Қазақстан облысы мәдениет басқармасы Күршім аудандық мәдениет бөлімінің мәдени бос уақыт коммуналдық мемлекеттік қазыналық кәсіпорны ауылдық клуб Құйған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Бұғымүйіз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Қайнар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Қарабұлақ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ауылдық округі</w:t>
            </w:r>
          </w:p>
          <w:bookmarkEnd w:id="4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ауылы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"Қалжыр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Қалжыр ауылы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 жақ Қалжыр бастауыш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Тақыр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Шеңгелді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bookmarkEnd w:id="46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Күршім ауданы Абай ауылдық округі әкімінің аппараты"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Бурабай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"Қойтас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Теректібұлақ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</w:t>
            </w:r>
          </w:p>
          <w:bookmarkEnd w:id="5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Ақсуат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 ауылы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Жолнұсқау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Аманат 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ауылдық округі</w:t>
            </w:r>
          </w:p>
          <w:bookmarkEnd w:id="5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Уалиханов атындағы Сарыөлең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Барақ Батыр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негізгі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округі</w:t>
            </w:r>
          </w:p>
          <w:bookmarkEnd w:id="58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Маралды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Үшбұлақ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 Күршім ауылы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Қыстау Күршім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