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73f0" w14:textId="e127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2015 жылғы 26 маусымдағы N 203 қаулысы. Шығыс Қазақстан облысының Әділет департаментінде 2015 жылғы 16 шілдеде N 4039 болып тіркелді. Күші жойылды - Шығыс Қазақстан облысы Күршім ауданы әкімдігінің 2016 жылғы 11 сәуірдегі № 134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ауданы әкімдігінің 11.04.2016  № 134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4 шілдедегі "Автомобиль көлігі туралы"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Күршім ауданының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26 маусым 2015 жылғы </w:t>
            </w:r>
            <w:r>
              <w:br/>
            </w:r>
            <w:r>
              <w:rPr>
                <w:rFonts w:ascii="Times New Roman"/>
                <w:b w:val="false"/>
                <w:i w:val="false"/>
                <w:color w:val="000000"/>
                <w:sz w:val="20"/>
              </w:rPr>
              <w:t xml:space="preserve">№ 203 қаулысына 1 - қосымша </w:t>
            </w:r>
          </w:p>
        </w:tc>
      </w:tr>
    </w:tbl>
    <w:bookmarkStart w:name="z11" w:id="0"/>
    <w:p>
      <w:pPr>
        <w:spacing w:after="0"/>
        <w:ind w:left="0"/>
        <w:jc w:val="left"/>
      </w:pPr>
      <w:r>
        <w:rPr>
          <w:rFonts w:ascii="Times New Roman"/>
          <w:b/>
          <w:i w:val="false"/>
          <w:color w:val="000000"/>
        </w:rPr>
        <w:t xml:space="preserve"> Күршім ауданы шалғайдағы елді мекендерде тұратын балаларды 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811"/>
        <w:gridCol w:w="9156"/>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Тура бағыт</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Кері бағыт</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Мальковое мөлтек ауданы</w:t>
            </w:r>
            <w:r>
              <w:br/>
            </w:r>
            <w:r>
              <w:rPr>
                <w:rFonts w:ascii="Times New Roman"/>
                <w:b w:val="false"/>
                <w:i w:val="false"/>
                <w:color w:val="000000"/>
                <w:sz w:val="20"/>
              </w:rPr>
              <w:t>
Юбилейное мөлтек ауданы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ауылы "№ 3 Күршім гимназия" коммуналдық мемлекеттік мекемесінің алдындағы алаң;</w:t>
            </w:r>
            <w:r>
              <w:br/>
            </w:r>
            <w:r>
              <w:rPr>
                <w:rFonts w:ascii="Times New Roman"/>
                <w:b w:val="false"/>
                <w:i w:val="false"/>
                <w:color w:val="000000"/>
                <w:sz w:val="20"/>
              </w:rPr>
              <w:t>
Күршім ауылы "№ 4 Күршім орта мектебі" коммуналдық мемлекеттік мекемесінің алдындағы алаң;</w:t>
            </w:r>
            <w:r>
              <w:br/>
            </w:r>
            <w:r>
              <w:rPr>
                <w:rFonts w:ascii="Times New Roman"/>
                <w:b w:val="false"/>
                <w:i w:val="false"/>
                <w:color w:val="000000"/>
                <w:sz w:val="20"/>
              </w:rPr>
              <w:t>
Күршім ауылы "№ 3 Күршім гимназия" коммуналдық мемлекеттік мекемесінің алдындағы алаң;</w:t>
            </w:r>
            <w:r>
              <w:br/>
            </w:r>
            <w:r>
              <w:rPr>
                <w:rFonts w:ascii="Times New Roman"/>
                <w:b w:val="false"/>
                <w:i w:val="false"/>
                <w:color w:val="000000"/>
                <w:sz w:val="20"/>
              </w:rPr>
              <w:t>
Күршім ауылы "№ 4 Күршім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ауылы</w:t>
            </w:r>
            <w:r>
              <w:br/>
            </w:r>
            <w:r>
              <w:rPr>
                <w:rFonts w:ascii="Times New Roman"/>
                <w:b w:val="false"/>
                <w:i w:val="false"/>
                <w:color w:val="000000"/>
                <w:sz w:val="20"/>
              </w:rPr>
              <w:t>
Жылтау ауылы</w:t>
            </w:r>
            <w:r>
              <w:br/>
            </w:r>
            <w:r>
              <w:rPr>
                <w:rFonts w:ascii="Times New Roman"/>
                <w:b w:val="false"/>
                <w:i w:val="false"/>
                <w:color w:val="000000"/>
                <w:sz w:val="20"/>
              </w:rPr>
              <w:t xml:space="preserve">
Теріскей Бөкенбай ауылы </w:t>
            </w:r>
            <w:r>
              <w:br/>
            </w:r>
            <w:r>
              <w:rPr>
                <w:rFonts w:ascii="Times New Roman"/>
                <w:b w:val="false"/>
                <w:i w:val="false"/>
                <w:color w:val="000000"/>
                <w:sz w:val="20"/>
              </w:rPr>
              <w:t>
Күнгей Бөкенбай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Қалғұты ауылы, "Қаратоғай орта мектебі" коммуналдық мемлекеттік мекемесінің алдындағы алаң;</w:t>
            </w:r>
            <w:r>
              <w:br/>
            </w:r>
            <w:r>
              <w:rPr>
                <w:rFonts w:ascii="Times New Roman"/>
                <w:b w:val="false"/>
                <w:i w:val="false"/>
                <w:color w:val="000000"/>
                <w:sz w:val="20"/>
              </w:rPr>
              <w:t>
Қалғұты ауылы, "Қаратоғай орта мектебі" коммуналдық мемлекеттік мекемесінің алдындағы алаң;</w:t>
            </w:r>
            <w:r>
              <w:br/>
            </w:r>
            <w:r>
              <w:rPr>
                <w:rFonts w:ascii="Times New Roman"/>
                <w:b w:val="false"/>
                <w:i w:val="false"/>
                <w:color w:val="000000"/>
                <w:sz w:val="20"/>
              </w:rPr>
              <w:t>
Қалғұты ауылы, "Қаратоғай орта мектебі" коммуналдық мемлекеттік мекемесінің алдындағы алаң;</w:t>
            </w:r>
            <w:r>
              <w:br/>
            </w:r>
            <w:r>
              <w:rPr>
                <w:rFonts w:ascii="Times New Roman"/>
                <w:b w:val="false"/>
                <w:i w:val="false"/>
                <w:color w:val="000000"/>
                <w:sz w:val="20"/>
              </w:rPr>
              <w:t>
Қалғұты ауылы, "Қаратоғай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Мойылды ауылы</w:t>
            </w:r>
            <w:r>
              <w:br/>
            </w:r>
            <w:r>
              <w:rPr>
                <w:rFonts w:ascii="Times New Roman"/>
                <w:b w:val="false"/>
                <w:i w:val="false"/>
                <w:color w:val="000000"/>
                <w:sz w:val="20"/>
              </w:rPr>
              <w:t>
Тентек ауылы</w:t>
            </w:r>
            <w:r>
              <w:br/>
            </w:r>
            <w:r>
              <w:rPr>
                <w:rFonts w:ascii="Times New Roman"/>
                <w:b w:val="false"/>
                <w:i w:val="false"/>
                <w:color w:val="000000"/>
                <w:sz w:val="20"/>
              </w:rPr>
              <w:t>
Былғары Табыты ауылы</w:t>
            </w:r>
            <w:r>
              <w:br/>
            </w:r>
            <w:r>
              <w:rPr>
                <w:rFonts w:ascii="Times New Roman"/>
                <w:b w:val="false"/>
                <w:i w:val="false"/>
                <w:color w:val="000000"/>
                <w:sz w:val="20"/>
              </w:rPr>
              <w:t>
Қарашілік ауылы</w:t>
            </w:r>
            <w:r>
              <w:br/>
            </w:r>
            <w:r>
              <w:rPr>
                <w:rFonts w:ascii="Times New Roman"/>
                <w:b w:val="false"/>
                <w:i w:val="false"/>
                <w:color w:val="000000"/>
                <w:sz w:val="20"/>
              </w:rPr>
              <w:t>
Ақжайлау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ауылы, "№2 Теректі орта мектебі" коммуналдық мемлекеттік мекемесінің алдындағы алаң;</w:t>
            </w:r>
            <w:r>
              <w:br/>
            </w:r>
            <w:r>
              <w:rPr>
                <w:rFonts w:ascii="Times New Roman"/>
                <w:b w:val="false"/>
                <w:i w:val="false"/>
                <w:color w:val="000000"/>
                <w:sz w:val="20"/>
              </w:rPr>
              <w:t>
Теректі ауылы, "№2 Теректі орта мектебі" коммуналдық мемлекеттік мекемесінің алдындағы алаң;</w:t>
            </w:r>
            <w:r>
              <w:br/>
            </w:r>
            <w:r>
              <w:rPr>
                <w:rFonts w:ascii="Times New Roman"/>
                <w:b w:val="false"/>
                <w:i w:val="false"/>
                <w:color w:val="000000"/>
                <w:sz w:val="20"/>
              </w:rPr>
              <w:t>
Теректі ауылы, "№2 Теректі орта мектебі" коммуналдық мемлекеттік мекемесінің алдындағы алаң;</w:t>
            </w:r>
            <w:r>
              <w:br/>
            </w:r>
            <w:r>
              <w:rPr>
                <w:rFonts w:ascii="Times New Roman"/>
                <w:b w:val="false"/>
                <w:i w:val="false"/>
                <w:color w:val="000000"/>
                <w:sz w:val="20"/>
              </w:rPr>
              <w:t>
Теректі ауылы, "№2 Теректі орта мектебі" коммуналдық мемлекеттік мекемесінің алдындағы алаң;</w:t>
            </w:r>
            <w:r>
              <w:br/>
            </w:r>
            <w:r>
              <w:rPr>
                <w:rFonts w:ascii="Times New Roman"/>
                <w:b w:val="false"/>
                <w:i w:val="false"/>
                <w:color w:val="000000"/>
                <w:sz w:val="20"/>
              </w:rPr>
              <w:t>
Теректі ауылы, "№2 Теректі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Урунхай ауылы</w:t>
            </w:r>
            <w:r>
              <w:br/>
            </w:r>
            <w:r>
              <w:rPr>
                <w:rFonts w:ascii="Times New Roman"/>
                <w:b w:val="false"/>
                <w:i w:val="false"/>
                <w:color w:val="000000"/>
                <w:sz w:val="20"/>
              </w:rPr>
              <w:t>
Бұғымүйіз ауылы</w:t>
            </w:r>
            <w:r>
              <w:br/>
            </w:r>
            <w:r>
              <w:rPr>
                <w:rFonts w:ascii="Times New Roman"/>
                <w:b w:val="false"/>
                <w:i w:val="false"/>
                <w:color w:val="000000"/>
                <w:sz w:val="20"/>
              </w:rPr>
              <w:t>
Балықтыбұлақ ауылы</w:t>
            </w:r>
            <w:r>
              <w:br/>
            </w:r>
            <w:r>
              <w:rPr>
                <w:rFonts w:ascii="Times New Roman"/>
                <w:b w:val="false"/>
                <w:i w:val="false"/>
                <w:color w:val="000000"/>
                <w:sz w:val="20"/>
              </w:rPr>
              <w:t>
Шанағаты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Төсқайың ауылы, "Төсқайың орта мектебі" коммуналдық мемлекеттік мекемесінің алдындағы алаң; </w:t>
            </w:r>
            <w:r>
              <w:br/>
            </w:r>
            <w:r>
              <w:rPr>
                <w:rFonts w:ascii="Times New Roman"/>
                <w:b w:val="false"/>
                <w:i w:val="false"/>
                <w:color w:val="000000"/>
                <w:sz w:val="20"/>
              </w:rPr>
              <w:t xml:space="preserve">
Ақжайлау ауылы, "Ақжайлау негізгі орта мектебі" коммуналдық мемлекеттік мекемесінің алдындағы алаң; </w:t>
            </w:r>
            <w:r>
              <w:br/>
            </w:r>
            <w:r>
              <w:rPr>
                <w:rFonts w:ascii="Times New Roman"/>
                <w:b w:val="false"/>
                <w:i w:val="false"/>
                <w:color w:val="000000"/>
                <w:sz w:val="20"/>
              </w:rPr>
              <w:t xml:space="preserve">
Төсқайың ауылы, "Төсқайың орта мектебі" коммуналдық мемлекеттік мекемесінің алдындағы алаң; </w:t>
            </w:r>
            <w:r>
              <w:br/>
            </w:r>
            <w:r>
              <w:rPr>
                <w:rFonts w:ascii="Times New Roman"/>
                <w:b w:val="false"/>
                <w:i w:val="false"/>
                <w:color w:val="000000"/>
                <w:sz w:val="20"/>
              </w:rPr>
              <w:t xml:space="preserve">
Төсқайың ауылы, "Төсқайың орта мектебі" коммуналдық мемлекеттік мекемесінің алдындағы алаң; </w:t>
            </w:r>
            <w:r>
              <w:br/>
            </w:r>
            <w:r>
              <w:rPr>
                <w:rFonts w:ascii="Times New Roman"/>
                <w:b w:val="false"/>
                <w:i w:val="false"/>
                <w:color w:val="000000"/>
                <w:sz w:val="20"/>
              </w:rPr>
              <w:t xml:space="preserve">
Төсқайың ауылы, "Төсқайың орта мектебі" коммуналдық мемлекеттік мекемесінің алдындағы алаң;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Барақ Батыр ауылы</w:t>
            </w:r>
            <w:r>
              <w:br/>
            </w:r>
            <w:r>
              <w:rPr>
                <w:rFonts w:ascii="Times New Roman"/>
                <w:b w:val="false"/>
                <w:i w:val="false"/>
                <w:color w:val="000000"/>
                <w:sz w:val="20"/>
              </w:rPr>
              <w:t>
Бірлік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ауылы, "№ 1 Күршім орта мектебі" коммуналдық мемлекеттік мекемесінің алдындағы алаң;</w:t>
            </w:r>
            <w:r>
              <w:br/>
            </w:r>
            <w:r>
              <w:rPr>
                <w:rFonts w:ascii="Times New Roman"/>
                <w:b w:val="false"/>
                <w:i w:val="false"/>
                <w:color w:val="000000"/>
                <w:sz w:val="20"/>
              </w:rPr>
              <w:t>
</w:t>
            </w:r>
            <w:r>
              <w:rPr>
                <w:rFonts w:ascii="Times New Roman"/>
                <w:b w:val="false"/>
                <w:i w:val="false"/>
                <w:color w:val="000000"/>
                <w:sz w:val="20"/>
              </w:rPr>
              <w:t>Күршім ауылы, "№ 4 Күршім орта мектебі" коммуналдық мемлекеттік мекемесінің алдындағы алаң;</w:t>
            </w:r>
            <w:r>
              <w:br/>
            </w:r>
            <w:r>
              <w:rPr>
                <w:rFonts w:ascii="Times New Roman"/>
                <w:b w:val="false"/>
                <w:i w:val="false"/>
                <w:color w:val="000000"/>
                <w:sz w:val="20"/>
              </w:rPr>
              <w:t>
</w:t>
            </w:r>
            <w:r>
              <w:rPr>
                <w:rFonts w:ascii="Times New Roman"/>
                <w:b w:val="false"/>
                <w:i w:val="false"/>
                <w:color w:val="000000"/>
                <w:sz w:val="20"/>
              </w:rPr>
              <w:t>Күршім ауылы, "№ 1 Күршім орта мектебі" коммуналдық мемлекеттік мекемесінің алдындағы алаң;</w:t>
            </w:r>
            <w:r>
              <w:br/>
            </w:r>
            <w:r>
              <w:rPr>
                <w:rFonts w:ascii="Times New Roman"/>
                <w:b w:val="false"/>
                <w:i w:val="false"/>
                <w:color w:val="000000"/>
                <w:sz w:val="20"/>
              </w:rPr>
              <w:t>
Күршім ауылы, "№ 4 Күршім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Тақыр ауылы</w:t>
            </w:r>
            <w:r>
              <w:br/>
            </w:r>
            <w:r>
              <w:rPr>
                <w:rFonts w:ascii="Times New Roman"/>
                <w:b w:val="false"/>
                <w:i w:val="false"/>
                <w:color w:val="000000"/>
                <w:sz w:val="20"/>
              </w:rPr>
              <w:t>
Жаңаауыл ауылы</w:t>
            </w:r>
            <w:r>
              <w:br/>
            </w:r>
            <w:r>
              <w:rPr>
                <w:rFonts w:ascii="Times New Roman"/>
                <w:b w:val="false"/>
                <w:i w:val="false"/>
                <w:color w:val="000000"/>
                <w:sz w:val="20"/>
              </w:rPr>
              <w:t>
Игілік ауылы</w:t>
            </w:r>
            <w:r>
              <w:br/>
            </w:r>
            <w:r>
              <w:rPr>
                <w:rFonts w:ascii="Times New Roman"/>
                <w:b w:val="false"/>
                <w:i w:val="false"/>
                <w:color w:val="000000"/>
                <w:sz w:val="20"/>
              </w:rPr>
              <w:t>
Шеңгелді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Қалжыр ауылы, "Қалжыр орта мектебі" коммуналдық мемлекеттік мекемесінің алдындағы алаң;</w:t>
            </w:r>
            <w:r>
              <w:br/>
            </w:r>
            <w:r>
              <w:rPr>
                <w:rFonts w:ascii="Times New Roman"/>
                <w:b w:val="false"/>
                <w:i w:val="false"/>
                <w:color w:val="000000"/>
                <w:sz w:val="20"/>
              </w:rPr>
              <w:t>
Қалжыр ауылы, "Қалжыр орта мектебі" коммуналдық мемлекеттік мекемесінің алдындағы алаң;</w:t>
            </w:r>
            <w:r>
              <w:br/>
            </w:r>
            <w:r>
              <w:rPr>
                <w:rFonts w:ascii="Times New Roman"/>
                <w:b w:val="false"/>
                <w:i w:val="false"/>
                <w:color w:val="000000"/>
                <w:sz w:val="20"/>
              </w:rPr>
              <w:t>
Қалжыр ауылы, "Қалжыр орта мектебі" коммуналдық мемлекеттік мекемесінің алдындағы алаң;</w:t>
            </w:r>
            <w:r>
              <w:br/>
            </w:r>
            <w:r>
              <w:rPr>
                <w:rFonts w:ascii="Times New Roman"/>
                <w:b w:val="false"/>
                <w:i w:val="false"/>
                <w:color w:val="000000"/>
                <w:sz w:val="20"/>
              </w:rPr>
              <w:t>
Қалжыр ауылы, "Қалжыр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Бесжылдық ауылы</w:t>
            </w:r>
            <w:r>
              <w:br/>
            </w:r>
            <w:r>
              <w:rPr>
                <w:rFonts w:ascii="Times New Roman"/>
                <w:b w:val="false"/>
                <w:i w:val="false"/>
                <w:color w:val="000000"/>
                <w:sz w:val="20"/>
              </w:rPr>
              <w:t>
Бірлік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Сарыөлең ауылы, "Сарыөлең орта мектебі" коммуналдық мемлекеттік мекемесінің алдындағы алаң;</w:t>
            </w:r>
            <w:r>
              <w:br/>
            </w:r>
            <w:r>
              <w:rPr>
                <w:rFonts w:ascii="Times New Roman"/>
                <w:b w:val="false"/>
                <w:i w:val="false"/>
                <w:color w:val="000000"/>
                <w:sz w:val="20"/>
              </w:rPr>
              <w:t>
Сарыөлең ауылы, "Сарыөлең орта мектебі" коммуналдық мемлекеттік мекемесінің алдындағы алаң;</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Жиделі ауылы</w:t>
            </w:r>
            <w:r>
              <w:br/>
            </w:r>
            <w:r>
              <w:rPr>
                <w:rFonts w:ascii="Times New Roman"/>
                <w:b w:val="false"/>
                <w:i w:val="false"/>
                <w:color w:val="000000"/>
                <w:sz w:val="20"/>
              </w:rPr>
              <w:t>
Оң жақ Қалжыр ауылы</w:t>
            </w:r>
            <w:r>
              <w:br/>
            </w:r>
            <w:r>
              <w:rPr>
                <w:rFonts w:ascii="Times New Roman"/>
                <w:b w:val="false"/>
                <w:i w:val="false"/>
                <w:color w:val="000000"/>
                <w:sz w:val="20"/>
              </w:rPr>
              <w:t>
Жаңа Боран ауылы</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 ауылы "Қ. Нұрғалиев атындағы гимназия" коммуналдық мемлекеттік мекемесінің алдындағы алаң;</w:t>
            </w:r>
            <w:r>
              <w:br/>
            </w:r>
            <w:r>
              <w:rPr>
                <w:rFonts w:ascii="Times New Roman"/>
                <w:b w:val="false"/>
                <w:i w:val="false"/>
                <w:color w:val="000000"/>
                <w:sz w:val="20"/>
              </w:rPr>
              <w:t>
Боран ауылы "Қ. Нұрғалиев атындағы гимназия" коммуналдық мемлекеттік мекемесінің алдындағы алаң;</w:t>
            </w:r>
            <w:r>
              <w:br/>
            </w:r>
            <w:r>
              <w:rPr>
                <w:rFonts w:ascii="Times New Roman"/>
                <w:b w:val="false"/>
                <w:i w:val="false"/>
                <w:color w:val="000000"/>
                <w:sz w:val="20"/>
              </w:rPr>
              <w:t>
Боран ауылы "Қ. Нұрғалиев атындағы гимназия" коммуналдық мемлекеттік мекемесінің алдындағы алаң;</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2015 жылғы " 26 " маусым </w:t>
            </w:r>
            <w:r>
              <w:br/>
            </w:r>
            <w:r>
              <w:rPr>
                <w:rFonts w:ascii="Times New Roman"/>
                <w:b w:val="false"/>
                <w:i w:val="false"/>
                <w:color w:val="000000"/>
                <w:sz w:val="20"/>
              </w:rPr>
              <w:t xml:space="preserve">№ 203 қаулысына 2 – қосымша </w:t>
            </w:r>
          </w:p>
        </w:tc>
      </w:tr>
    </w:tbl>
    <w:bookmarkStart w:name="z26" w:id="1"/>
    <w:p>
      <w:pPr>
        <w:spacing w:after="0"/>
        <w:ind w:left="0"/>
        <w:jc w:val="left"/>
      </w:pPr>
      <w:r>
        <w:rPr>
          <w:rFonts w:ascii="Times New Roman"/>
          <w:b/>
          <w:i w:val="false"/>
          <w:color w:val="000000"/>
        </w:rPr>
        <w:t xml:space="preserve"> Күршім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8. Балаларды тасымалдау үшін Қазақстан Республикасының заңнамалық талаптарына жауап беретін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оныҺң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68"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