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9fd8" w14:textId="cf39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Күршім ауданының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19 қарашадағы N 354 қаулысы. Шығыс Қазақстан облысының Әділет департаментінде 2015 жылғы 21 желтоқсанда N 4278 болып тіркелді. Күші жойылды - Шығыс Қазақстан облысы Күршім ауданы әкімдігінің 2016 жылғы 20 сәуірдегі N 146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Күршім ауданы әкімдігінің 20.04.2016 N 146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еңбек нарығындағы жағдайды ескере отырып, жұмыспен қамту саласындағы мемлекеттiк саясатты iске асыру және жұмыспен қамтудың қосымша мемлекеттiк кепiлдiктерін қамтамасыз ету мақсатында, Күршім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Күршім ауданы халқының келесі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көпбалалы ата-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жұмыс беруші- заңды тұлғаның таратылуына не жұмыс беруші-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қылмыстық- атқару инспекциясы пробация қызметінің есебінде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интернаттық ұйымдардың кәмелетке толмаған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мектептерді, кәсіби оқу мекемелерін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"Шығыс Қазақстан облысы Күршім ауданының жұмыспен қамту және әлеуметтік бағдарламалар бөлімі" мемлекеттік мекемесінде жұмыссыз ретінде тіркелген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Халықты жұмыспен қамту туралы заңнамасына сай кәсіптер (мамандықтар) бойынша кәсіптік оқытуды аяқтаған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отбасында бір де бір жұмыс істеушісі жоқ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адамдардың иммун тапшылығы вирусын жұқтырған тұлғалар, есірткіге тәуелді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өнімсіз еңбекпен айналысқан өзін-өзі қамтыған халық;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"Шығыс Қазақстан облысы Күршім ауданының жұмыспен қамту және әлеуметтік бағдарламалар бөлімі" мемлекеттік мекемесі (С. Такенова) халықтың нысаналы топтарына жататын адамдарға жұмысқа орналасуда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Күршім ауданы әкімінің орынбасары Р.Умутбаеваға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