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c972" w14:textId="abcc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Күршім ауылдық округінің Күршім ауылындағы "Ақтасты" учаскесінде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Күршім ауылдық округі әкімінің 2015 жылғы 22 желтоқсандағы N 3 шешімі. Шығыс Қазақстан облысының Әділет департаментінде 2016 жылғы 12 қаңтарда N 4335 болып тіркелді. Күші жойылды - Шығыс Қазақстан облысы Күршім ауданы Күршім ауылдық округі әкімінің 2016 жылғы 23 ақпандағы № 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Күршім ауданы Күршім ауылдық округі әкімінің 23.02.2016 № 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мемлекеттік ветеринариялық-санитариялық бас инспекторының 2015 жылғы 11 қарашадағы № 501 ұсынысы негізінде, Күршім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Жануарлардың лейкоз ауруының анықталуына байланысты Күршім ауданының Күршім ауылдық округінің Күршім ауылындағы "Ақтасты" учаскесінде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Күршім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