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abe44" w14:textId="a4abe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Көкпекті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2015 жылғы 23 желтоқсандағы № 42-3 шешімі. Шығыс Қазақстан облысының Әділет департаментінде 2016 жылғы 8 қаңтарда № 4321 болып тіркелді. Күші жойылды - Шығыс Қазақстан облысы Көкпекті аудандық мәслихатының 2016 жылғы 23 желтоқсандағы № 9-2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Көкпекті аудандық мәслихатының 23.12.2016 № 9-2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Шығыс Қазақстан облыстық мәслихатының 2015 жылғы 9 желтоқсандағы "2016-2018 жылдарға арналған облыстық бюджет туралы" № 34/406-V (нормативтік құқықтық актілердің мемлекеттік тіркеу Тізілімінде № 4287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Көкпекті аудандық мәслихаты </w:t>
      </w:r>
      <w:r>
        <w:rPr>
          <w:rFonts w:ascii="Times New Roman"/>
          <w:b/>
          <w:i w:val="false"/>
          <w:color w:val="000000"/>
          <w:sz w:val="28"/>
        </w:rPr>
        <w:t>ШЕШТІ</w:t>
      </w:r>
      <w:r>
        <w:rPr>
          <w:rFonts w:ascii="Times New Roman"/>
          <w:b/>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қосымшаға</w:t>
      </w:r>
      <w:r>
        <w:rPr>
          <w:rFonts w:ascii="Times New Roman"/>
          <w:b w:val="false"/>
          <w:i w:val="false"/>
          <w:color w:val="000000"/>
          <w:sz w:val="28"/>
        </w:rPr>
        <w:t xml:space="preserve"> сәйкес, оның ішінде 2016 жылға мынадай көлемде бекітілсін:</w:t>
      </w:r>
      <w:r>
        <w:br/>
      </w:r>
      <w:r>
        <w:rPr>
          <w:rFonts w:ascii="Times New Roman"/>
          <w:b w:val="false"/>
          <w:i w:val="false"/>
          <w:color w:val="000000"/>
          <w:sz w:val="28"/>
        </w:rPr>
        <w:t xml:space="preserve">
      1) кірістер – 4 474 513,5 мың теңге, соның ішінде: </w:t>
      </w:r>
      <w:r>
        <w:br/>
      </w:r>
      <w:r>
        <w:rPr>
          <w:rFonts w:ascii="Times New Roman"/>
          <w:b w:val="false"/>
          <w:i w:val="false"/>
          <w:color w:val="000000"/>
          <w:sz w:val="28"/>
        </w:rPr>
        <w:t xml:space="preserve">
      салықтық түсімдер – 696 730,8 мың теңге; </w:t>
      </w:r>
      <w:r>
        <w:br/>
      </w:r>
      <w:r>
        <w:rPr>
          <w:rFonts w:ascii="Times New Roman"/>
          <w:b w:val="false"/>
          <w:i w:val="false"/>
          <w:color w:val="000000"/>
          <w:sz w:val="28"/>
        </w:rPr>
        <w:t>
      салықтық емес түсімдер – 4 269,2 мың теңге, соның ішінде:</w:t>
      </w:r>
      <w:r>
        <w:br/>
      </w:r>
      <w:r>
        <w:rPr>
          <w:rFonts w:ascii="Times New Roman"/>
          <w:b w:val="false"/>
          <w:i w:val="false"/>
          <w:color w:val="000000"/>
          <w:sz w:val="28"/>
        </w:rPr>
        <w:t>
       мемлекеттік бюджетен берілген кредиттер бойынша сыйақылар – 20,2 мың теңге;</w:t>
      </w:r>
      <w:r>
        <w:br/>
      </w:r>
      <w:r>
        <w:rPr>
          <w:rFonts w:ascii="Times New Roman"/>
          <w:b w:val="false"/>
          <w:i w:val="false"/>
          <w:color w:val="000000"/>
          <w:sz w:val="28"/>
        </w:rPr>
        <w:t>
      негізгі капиталды сатудан түсетін түсімдер – 15 000,0 мың теңге;</w:t>
      </w:r>
      <w:r>
        <w:br/>
      </w:r>
      <w:r>
        <w:rPr>
          <w:rFonts w:ascii="Times New Roman"/>
          <w:b w:val="false"/>
          <w:i w:val="false"/>
          <w:color w:val="000000"/>
          <w:sz w:val="28"/>
        </w:rPr>
        <w:t>
      трансферттердің түсімдері – 3 727 912,4 мың теңге, соның ішінде:</w:t>
      </w:r>
      <w:r>
        <w:br/>
      </w:r>
      <w:r>
        <w:rPr>
          <w:rFonts w:ascii="Times New Roman"/>
          <w:b w:val="false"/>
          <w:i w:val="false"/>
          <w:color w:val="000000"/>
          <w:sz w:val="28"/>
        </w:rPr>
        <w:t>
      бюджеттік кредиттерді өтеу – 14 119,0 мың теңге;</w:t>
      </w:r>
      <w:r>
        <w:br/>
      </w:r>
      <w:r>
        <w:rPr>
          <w:rFonts w:ascii="Times New Roman"/>
          <w:b w:val="false"/>
          <w:i w:val="false"/>
          <w:color w:val="000000"/>
          <w:sz w:val="28"/>
        </w:rPr>
        <w:t>
      бюджет қаражаттарының пайдаланылатын қалдықтары – 16 482,1 мың теңге;</w:t>
      </w:r>
      <w:r>
        <w:br/>
      </w:r>
      <w:r>
        <w:rPr>
          <w:rFonts w:ascii="Times New Roman"/>
          <w:b w:val="false"/>
          <w:i w:val="false"/>
          <w:color w:val="000000"/>
          <w:sz w:val="28"/>
        </w:rPr>
        <w:t>
      2) шығыстар – 4 446 394,5 мың теңге, соның ішінде:</w:t>
      </w:r>
      <w:r>
        <w:br/>
      </w:r>
      <w:r>
        <w:rPr>
          <w:rFonts w:ascii="Times New Roman"/>
          <w:b w:val="false"/>
          <w:i w:val="false"/>
          <w:color w:val="000000"/>
          <w:sz w:val="28"/>
        </w:rPr>
        <w:t>
      жергілікті атқарушы органдардың облыстық бюджеттен қарыздар бойынша сыйақылар мен өзге де төлемдерді төлеу бойынша борышына қызмет көрсету – 20,2 мың теңге;</w:t>
      </w:r>
      <w:r>
        <w:br/>
      </w:r>
      <w:r>
        <w:rPr>
          <w:rFonts w:ascii="Times New Roman"/>
          <w:b w:val="false"/>
          <w:i w:val="false"/>
          <w:color w:val="000000"/>
          <w:sz w:val="28"/>
        </w:rPr>
        <w:t>
      3) таза бюджеттік кредит беру – 33 604,0 мың теңге, соның ішінде:</w:t>
      </w:r>
      <w:r>
        <w:br/>
      </w:r>
      <w:r>
        <w:rPr>
          <w:rFonts w:ascii="Times New Roman"/>
          <w:b w:val="false"/>
          <w:i w:val="false"/>
          <w:color w:val="000000"/>
          <w:sz w:val="28"/>
        </w:rPr>
        <w:t>
      бюджеттік кредиттер – 47 723,0 мың теңге;</w:t>
      </w:r>
      <w:r>
        <w:br/>
      </w:r>
      <w:r>
        <w:rPr>
          <w:rFonts w:ascii="Times New Roman"/>
          <w:b w:val="false"/>
          <w:i w:val="false"/>
          <w:color w:val="000000"/>
          <w:sz w:val="28"/>
        </w:rPr>
        <w:t xml:space="preserve">
      бюджеттік кредиттерді өтеу – 14 119,0 мың теңге; </w:t>
      </w:r>
      <w:r>
        <w:br/>
      </w:r>
      <w:r>
        <w:rPr>
          <w:rFonts w:ascii="Times New Roman"/>
          <w:b w:val="false"/>
          <w:i w:val="false"/>
          <w:color w:val="000000"/>
          <w:sz w:val="28"/>
        </w:rPr>
        <w:t>
      4) қаржы активтерімен жасалатын операциялар бойынша сальдо – 14 000,0 мың теңге;</w:t>
      </w:r>
      <w:r>
        <w:br/>
      </w:r>
      <w:r>
        <w:rPr>
          <w:rFonts w:ascii="Times New Roman"/>
          <w:b w:val="false"/>
          <w:i w:val="false"/>
          <w:color w:val="000000"/>
          <w:sz w:val="28"/>
        </w:rPr>
        <w:t xml:space="preserve">
      5) бюджет тапшылығы (профициті) – - 19 485,0 мың теңге; </w:t>
      </w:r>
      <w:r>
        <w:br/>
      </w:r>
      <w:r>
        <w:rPr>
          <w:rFonts w:ascii="Times New Roman"/>
          <w:b w:val="false"/>
          <w:i w:val="false"/>
          <w:color w:val="000000"/>
          <w:sz w:val="28"/>
        </w:rPr>
        <w:t>
      6) бюджет тапшылығын қаржыландыру (профицитін пайдалану) – 19 485,0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Шығыс Қазақстан облысы Көкпекті аудандық мәслихатының 08.04.2016 </w:t>
      </w:r>
      <w:r>
        <w:rPr>
          <w:rFonts w:ascii="Times New Roman"/>
          <w:b w:val="false"/>
          <w:i w:val="false"/>
          <w:color w:val="ff0000"/>
          <w:sz w:val="28"/>
        </w:rPr>
        <w:t>№ 2-5/1</w:t>
      </w:r>
      <w:r>
        <w:rPr>
          <w:rFonts w:ascii="Times New Roman"/>
          <w:b w:val="false"/>
          <w:i w:val="false"/>
          <w:color w:val="ff0000"/>
          <w:sz w:val="28"/>
        </w:rPr>
        <w:t xml:space="preserve">; 07.06.2016 </w:t>
      </w:r>
      <w:r>
        <w:rPr>
          <w:rFonts w:ascii="Times New Roman"/>
          <w:b w:val="false"/>
          <w:i w:val="false"/>
          <w:color w:val="ff0000"/>
          <w:sz w:val="28"/>
        </w:rPr>
        <w:t xml:space="preserve">№ 3-2; </w:t>
      </w:r>
      <w:r>
        <w:rPr>
          <w:rFonts w:ascii="Times New Roman"/>
          <w:b w:val="false"/>
          <w:i w:val="false"/>
          <w:color w:val="ff0000"/>
          <w:sz w:val="28"/>
        </w:rPr>
        <w:t xml:space="preserve">02.08.2016 </w:t>
      </w:r>
      <w:r>
        <w:rPr>
          <w:rFonts w:ascii="Times New Roman"/>
          <w:b w:val="false"/>
          <w:i w:val="false"/>
          <w:color w:val="ff0000"/>
          <w:sz w:val="28"/>
        </w:rPr>
        <w:t>№ 5-2</w:t>
      </w:r>
      <w:r>
        <w:rPr>
          <w:rFonts w:ascii="Times New Roman"/>
          <w:b w:val="false"/>
          <w:i w:val="false"/>
          <w:color w:val="ff0000"/>
          <w:sz w:val="28"/>
        </w:rPr>
        <w:t xml:space="preserve">; 28.09.2016 </w:t>
      </w:r>
      <w:r>
        <w:rPr>
          <w:rFonts w:ascii="Times New Roman"/>
          <w:b w:val="false"/>
          <w:i w:val="false"/>
          <w:color w:val="ff0000"/>
          <w:sz w:val="28"/>
        </w:rPr>
        <w:t>№ 6-5/1</w:t>
      </w:r>
      <w:r>
        <w:rPr>
          <w:rFonts w:ascii="Times New Roman"/>
          <w:b w:val="false"/>
          <w:i w:val="false"/>
          <w:color w:val="ff0000"/>
          <w:sz w:val="28"/>
        </w:rPr>
        <w:t xml:space="preserve">; 20.10.2016 </w:t>
      </w:r>
      <w:r>
        <w:rPr>
          <w:rFonts w:ascii="Times New Roman"/>
          <w:b w:val="false"/>
          <w:i w:val="false"/>
          <w:color w:val="ff0000"/>
          <w:sz w:val="28"/>
        </w:rPr>
        <w:t>№ 7-2</w:t>
      </w:r>
      <w:r>
        <w:rPr>
          <w:rFonts w:ascii="Times New Roman"/>
          <w:b w:val="false"/>
          <w:i w:val="false"/>
          <w:color w:val="ff0000"/>
          <w:sz w:val="28"/>
        </w:rPr>
        <w:t xml:space="preserve">; 28.11.2016 </w:t>
      </w:r>
      <w:r>
        <w:rPr>
          <w:rFonts w:ascii="Times New Roman"/>
          <w:b w:val="false"/>
          <w:i w:val="false"/>
          <w:color w:val="ff0000"/>
          <w:sz w:val="28"/>
        </w:rPr>
        <w:t>№ 8-2</w:t>
      </w:r>
      <w:r>
        <w:rPr>
          <w:rFonts w:ascii="Times New Roman"/>
          <w:b w:val="false"/>
          <w:i w:val="false"/>
          <w:color w:val="ff0000"/>
          <w:sz w:val="28"/>
        </w:rPr>
        <w:t xml:space="preserve"> шешімдерімен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Аудан бюджетіне 2016 жылға арналған әлеуметтік салық, төлем көзінен ұсталатын жеке табыс салығы, төлем көзінен ұсталатын шетел азаматтарының жеке табыс салығы, төлем көзінен ұсталмайтын жеке табыс салығы, төлем көзінен ұсталмайтын шетел азаматтарының жеке табыс салығы бойынша кірістерді бөлу нормативтері, Шығыс Қазақстан облыстық мәслихатының 2015 жылғы 9 желтоқсандағы "2016-2018 жылдарға арналған облыстық бюджет туралы" № 34/406-V (нормативтік құқықтық актілердің мемлекеттік тіркеу Тізілімінде № 4287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100 пайыз болып орындауға қабылдансын.</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r>
        <w:br/>
      </w:r>
      <w:r>
        <w:rPr>
          <w:rFonts w:ascii="Times New Roman"/>
          <w:b w:val="false"/>
          <w:i w:val="false"/>
          <w:color w:val="000000"/>
          <w:sz w:val="28"/>
        </w:rPr>
        <w:t>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жергiлiктi атқарушы орган айқындайды.</w:t>
      </w:r>
      <w:r>
        <w:br/>
      </w:r>
      <w:r>
        <w:rPr>
          <w:rFonts w:ascii="Times New Roman"/>
          <w:b w:val="false"/>
          <w:i w:val="false"/>
          <w:color w:val="000000"/>
          <w:sz w:val="28"/>
        </w:rPr>
        <w:t>
      </w:t>
      </w:r>
      <w:r>
        <w:rPr>
          <w:rFonts w:ascii="Times New Roman"/>
          <w:b w:val="false"/>
          <w:i w:val="false"/>
          <w:color w:val="000000"/>
          <w:sz w:val="28"/>
        </w:rPr>
        <w:t>4. Аудандық жергілікті атқарушы органының 2016 жылға арналған резерві 12 000,0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5. 2016 жылға арналған аудандық бюджетте мұқтаж азаматтардың жеке санаттарына арналған әлеуметтік көмекке облыстық бюджеттен 18 327,0 мың теңге көлемінде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Көкпекті аудандық мәслихатының 07.06.2016 </w:t>
      </w:r>
      <w:r>
        <w:rPr>
          <w:rFonts w:ascii="Times New Roman"/>
          <w:b w:val="false"/>
          <w:i w:val="false"/>
          <w:color w:val="ff0000"/>
          <w:sz w:val="28"/>
        </w:rPr>
        <w:t xml:space="preserve">№ 3-2 </w:t>
      </w:r>
      <w:r>
        <w:rPr>
          <w:rFonts w:ascii="Times New Roman"/>
          <w:b w:val="false"/>
          <w:i w:val="false"/>
          <w:color w:val="ff0000"/>
          <w:sz w:val="28"/>
        </w:rPr>
        <w:t>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4 қосымшаға</w:t>
      </w:r>
      <w:r>
        <w:rPr>
          <w:rFonts w:ascii="Times New Roman"/>
          <w:b w:val="false"/>
          <w:i w:val="false"/>
          <w:color w:val="000000"/>
          <w:sz w:val="28"/>
        </w:rPr>
        <w:t xml:space="preserve"> сәйкес 2016 жылға аудандық бюджетте облыстық бюджеттен 121 960,0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5 қосымшаға</w:t>
      </w:r>
      <w:r>
        <w:rPr>
          <w:rFonts w:ascii="Times New Roman"/>
          <w:b w:val="false"/>
          <w:i w:val="false"/>
          <w:color w:val="000000"/>
          <w:sz w:val="28"/>
        </w:rPr>
        <w:t xml:space="preserve"> сәйкес 2016 жылға аудандық бюджетте республикалық бюджеттен 844 584,0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6 қосымшаға</w:t>
      </w:r>
      <w:r>
        <w:rPr>
          <w:rFonts w:ascii="Times New Roman"/>
          <w:b w:val="false"/>
          <w:i w:val="false"/>
          <w:color w:val="000000"/>
          <w:sz w:val="28"/>
        </w:rPr>
        <w:t xml:space="preserve"> сәйкес 2016 жылға арналған аудандық бюджеттің ағымдағы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xml:space="preserve">9. </w:t>
      </w:r>
      <w:r>
        <w:rPr>
          <w:rFonts w:ascii="Times New Roman"/>
          <w:b w:val="false"/>
          <w:i w:val="false"/>
          <w:color w:val="000000"/>
          <w:sz w:val="28"/>
        </w:rPr>
        <w:t>7 қосымшаға</w:t>
      </w:r>
      <w:r>
        <w:rPr>
          <w:rFonts w:ascii="Times New Roman"/>
          <w:b w:val="false"/>
          <w:i w:val="false"/>
          <w:color w:val="000000"/>
          <w:sz w:val="28"/>
        </w:rPr>
        <w:t xml:space="preserve"> сәйкес 2016 жылға арналған секвестрлеуге жатпайтын жергілікті бюджеттік бағдарламалар тізбесі ескерілсін.</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8 қосымшаға</w:t>
      </w:r>
      <w:r>
        <w:rPr>
          <w:rFonts w:ascii="Times New Roman"/>
          <w:b w:val="false"/>
          <w:i w:val="false"/>
          <w:color w:val="000000"/>
          <w:sz w:val="28"/>
        </w:rPr>
        <w:t xml:space="preserve"> сәйкес 2016 жылға арналған бюджеттік инвестициялық жобалардың тізбесі бекітілсін.</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9 қосымшаға</w:t>
      </w:r>
      <w:r>
        <w:rPr>
          <w:rFonts w:ascii="Times New Roman"/>
          <w:b w:val="false"/>
          <w:i w:val="false"/>
          <w:color w:val="000000"/>
          <w:sz w:val="28"/>
        </w:rPr>
        <w:t xml:space="preserve"> сәйкес Көкпекті аудандық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12.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Жотабаев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Көкпекті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 Беспаев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23 желтоқсандағы № 42-3 </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2016 жылға арналған аудандық бюджет</w:t>
      </w:r>
    </w:p>
    <w:p>
      <w:pPr>
        <w:spacing w:after="0"/>
        <w:ind w:left="0"/>
        <w:jc w:val="left"/>
      </w:pPr>
      <w:r>
        <w:rPr>
          <w:rFonts w:ascii="Times New Roman"/>
          <w:b w:val="false"/>
          <w:i w:val="false"/>
          <w:color w:val="ff0000"/>
          <w:sz w:val="28"/>
        </w:rPr>
        <w:t xml:space="preserve">      Ескерту. 1-қосымша жаңа редакцияда - Шығыс Қазақстан облысы Көкпекті аудандық мәслихатының 28.11.2016 </w:t>
      </w:r>
      <w:r>
        <w:rPr>
          <w:rFonts w:ascii="Times New Roman"/>
          <w:b w:val="false"/>
          <w:i w:val="false"/>
          <w:color w:val="ff0000"/>
          <w:sz w:val="28"/>
        </w:rPr>
        <w:t>№ 8-2</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29"/>
        <w:gridCol w:w="529"/>
        <w:gridCol w:w="6972"/>
        <w:gridCol w:w="37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І.КІРІСТЕР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4 474 513,5</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696 730,8</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322 923,8</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322 923,8</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232 530,0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232 530,0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99 669,0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46 550,0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42 720,0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37 308,0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4 269,2</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406,2</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3 727 912,4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3 727 912,4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3 727 912,4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14 119,0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14 119,0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14 119,0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16 482,1</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16 482,1</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16 482,1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438"/>
        <w:gridCol w:w="1065"/>
        <w:gridCol w:w="751"/>
        <w:gridCol w:w="6193"/>
        <w:gridCol w:w="310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ШЫҒЫСТАР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4 446 394,5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555 563,4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414 853,0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15 208,3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15 173,3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110 478,6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108 454,8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2 023,8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289 166,1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278 123,6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11 042,5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1 247,1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1 247,1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1 059,6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139 284,7</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25 284,2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25 284,2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30 320,3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29 366,3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25 659,4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19 100,4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26 698,8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26 353,4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31 322,0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28 469,8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 мен ұйымдардың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2 552,2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16 880,3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8 283,8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8 283,8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8 283,8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8 596,5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8 596,5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7 110,5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2 750 324,2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284 086,0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284 086,0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112 880,0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171 206,0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2 393 489,8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2 393 489,8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2 290 144,0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қосымша білім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36 965,0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66 380,8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72 748,4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72 748,4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26 980,4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10 837,0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31 931,0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249 609,4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75 047,5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64 440,0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19 037,0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17 372,0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28 031,0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10 607,5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10 607,5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169 787,6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169 787,6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20 217,0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17 719,2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45 997,8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78 045,6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1 702,0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4 774,3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4 774,3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1 685,3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3 089,0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222 606,3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132 959,7</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11 611,3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11 611,3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9 580,0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9 580,0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111 768,4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95 919,4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 сақтауды үйымдастыру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3 395,0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6 719,0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51 248,5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51 248,5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51 248,5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38 398,1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38 398,1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35 709,1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235 727,6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116 705,5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116 705,5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116 705,5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14 798,5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14 798,5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6 923,5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5 525,0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58 123,0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40 523,0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35 331,6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5 191,4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46 100,6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21 827,5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9 256,2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11 181,3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24 273,1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15 992,4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8 064,2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142 847,1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60 333,9</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11 157,3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11 157,3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49 176,6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19 481,1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11 770,0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13 814,0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3 995,0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13 683,2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13 683,2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13 583,2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68 830,0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68 830,0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68 830,0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161 660,0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161 160,0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3 895,0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3 895,0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157 265,0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157 265,0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32 524,4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32 524,4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29 769,4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29 769,4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78 113,6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78 113,6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78 113,6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77 300,0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несиелендіру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33 604,0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 операцияларының сальдосы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дефициті (профициті)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-19 485,0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дефицитін (профицитін) қаржыландыру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19 485,0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14 119,0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14 119,0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14 119,0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14 119,0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23 желтоқсандағы № 42-3 </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29"/>
        <w:gridCol w:w="529"/>
        <w:gridCol w:w="6972"/>
        <w:gridCol w:w="37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І.КІРІСТЕР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3 205 225,0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635 382,0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273 550,0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273 550,0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202 332,0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202 332,0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122 823,0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59 650,0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6 798,0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49 675,0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32 420,0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6 118,0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2 545 225,0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2 545 225,0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2 545 225,0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502"/>
        <w:gridCol w:w="1220"/>
        <w:gridCol w:w="860"/>
        <w:gridCol w:w="5304"/>
        <w:gridCol w:w="35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ШЫҒЫСТАР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3 205 225,0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396 141,2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275 417,0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20 098,0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20 098,0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104 184,0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103 184,0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146 138,0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136 268,0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9 870,0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123 821,2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27 185,8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27 185,8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31 110,8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30 888,8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22 769,8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22 769,8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42 754,8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28 404,8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14 350,0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68 800,1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10 046,0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10 046,0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10 046,0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58 754,1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58 754,1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56 509,1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2 245,0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1 864 279,0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85 806,0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85 806,0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85 806,0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1 743 924,0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1 743 924,0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1 713 964,0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қосымша білім беру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29 960,0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34 549,0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34 549,0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10 250,0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13 999,0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207 926,0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7 796,0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7 796,0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7 796,0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157 083,9</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157 083,9</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20 227,0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17 719,2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21 896,0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4 073,0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58 927,9</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21 614,0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1 702,0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43 046,1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43 046,1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28 727,8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1 685,3</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10 483,0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170 908,0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118 908,0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118 908,0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118 208,0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 сақтауды ұйымдастыру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187 457,1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88 646,0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88 646,0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88 646,0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12 337,0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12 337,0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5 337,0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45 137,0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29 637,0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25 754,0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3 883,0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41 337,1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15 014,8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15 014,8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26 322,3</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20 105,8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105 334,6</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19 263,8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19 263,8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16 563,8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17 240,8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17 240,8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17 240,8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68 830,0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68 830,0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68 830,0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41 343,0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41 343,0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29 343,0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29 343,0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несиелендіру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 операцияларының сальдосы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дефициті (профициті)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дефицитін (профицитін) қаржыландыру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мәслихатының 2015 жылғы</w:t>
            </w:r>
            <w:r>
              <w:br/>
            </w:r>
            <w:r>
              <w:rPr>
                <w:rFonts w:ascii="Times New Roman"/>
                <w:b w:val="false"/>
                <w:i w:val="false"/>
                <w:color w:val="000000"/>
                <w:sz w:val="20"/>
              </w:rPr>
              <w:t xml:space="preserve"> 23 желтоқсандағы № 42-3 </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2018 бюджет жылға арналған аудандық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29"/>
        <w:gridCol w:w="529"/>
        <w:gridCol w:w="6972"/>
        <w:gridCol w:w="37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І.КІРІСТЕР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3 016 887,0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635 382,0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273 550,0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273 550,0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202 332,0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202 332,0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122 823,0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59 650,0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6 798,0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49 675,0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32 420,0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6 118,0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2 638 525,0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2 638 525,0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2 638 525,0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502"/>
        <w:gridCol w:w="1220"/>
        <w:gridCol w:w="860"/>
        <w:gridCol w:w="5304"/>
        <w:gridCol w:w="35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ШЫҒЫСТАР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3 016 887,0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459 445,2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333 724,0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20 098,0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20 098,0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74 184,0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73 184,0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239 442,0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229 572,0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9 870,0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123 821,2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27 185,8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27 185,8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31 110,8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30 888,8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22 769,8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22 769,8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42 754,8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28 404,8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14 350,0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18 800,1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10 046,0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10 046,0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10 046,0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8 754,1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8 754,1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6 509,1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2 245,0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1 662 637,0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85 806,0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85 806,0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85 806,0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1 542 282,0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1 542 282,0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1 512 322,0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қосымша білім беру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29 960,0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34 549,0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34 549,0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10 250,0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13 999,0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207 926,0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7 796,0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7 796,0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7 796,0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157 083,9</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157 083,9</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20 227,0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17 719,2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21 896,0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4 073,0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58 927,9</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21 614,0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1 702,0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43 046,1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43 046,1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28 727,8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1 685,3</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10 483,0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170 908,0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118 908,0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118 908,0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118 208,0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 сақтауды ұйымдастыру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187 457,1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88 646,0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88 646,0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88 646,0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12 337,0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12 337,0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5 337,0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45 137,0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29 637,0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25 754,0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3 883,0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41 337,1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15 014,8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15 014,8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26 322,3</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20 105,8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105 334,6</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19 263,8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19 263,8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16 563,8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17 240,8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17 240,8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17 240,8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68 830,0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68 830,0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68 830,0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41 343,0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41 343,0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29 343,0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29 343,0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несиелендіру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 операцияларының сальдосы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дефициті (профициті)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дефицитін (профицитін) қаржыландыру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23 желтоқсандағы № 42-3 </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2016 жылға арналған облыстық бюджеттен берілетін ағымдағы нысаналы трансферттер</w:t>
      </w:r>
    </w:p>
    <w:p>
      <w:pPr>
        <w:spacing w:after="0"/>
        <w:ind w:left="0"/>
        <w:jc w:val="left"/>
      </w:pPr>
      <w:r>
        <w:rPr>
          <w:rFonts w:ascii="Times New Roman"/>
          <w:b w:val="false"/>
          <w:i w:val="false"/>
          <w:color w:val="ff0000"/>
          <w:sz w:val="28"/>
        </w:rPr>
        <w:t xml:space="preserve">      Ескерту. 4-қосымша жаңа редакцияда - Шығыс Қазақстан облысы Көкпекті аудандық мәслихатының 28.11.2016 </w:t>
      </w:r>
      <w:r>
        <w:rPr>
          <w:rFonts w:ascii="Times New Roman"/>
          <w:b w:val="false"/>
          <w:i w:val="false"/>
          <w:color w:val="ff0000"/>
          <w:sz w:val="28"/>
        </w:rPr>
        <w:t>№ 8-2</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5628"/>
        <w:gridCol w:w="5611"/>
      </w:tblGrid>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басқару деңгейлері арасында өкілеттілікті жіктеуге, соның ішінде </w:t>
            </w: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56 315,0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беруге</w:t>
            </w: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48 515,0</w:t>
            </w: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өтеуге</w:t>
            </w: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11 770,0</w:t>
            </w: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беруді дамытуға</w:t>
            </w: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11 376,4</w:t>
            </w: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бойынша оқыту семинарының ақысын төлеуге</w:t>
            </w: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464,0</w:t>
            </w: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79 925,4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23 желтоқсандағы № 42-3 </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2016 жылға арналған республикалық бюджеттен берілетін ағымдағы нысаналы трансферттер</w:t>
      </w:r>
    </w:p>
    <w:p>
      <w:pPr>
        <w:spacing w:after="0"/>
        <w:ind w:left="0"/>
        <w:jc w:val="left"/>
      </w:pPr>
      <w:r>
        <w:rPr>
          <w:rFonts w:ascii="Times New Roman"/>
          <w:b w:val="false"/>
          <w:i w:val="false"/>
          <w:color w:val="ff0000"/>
          <w:sz w:val="28"/>
        </w:rPr>
        <w:t xml:space="preserve">      Ескерту. 5-қосымша жаңа редакцияда - Шығыс Қазақстан облысы Көкпекті аудандық мәслихатының 28.11.2016 </w:t>
      </w:r>
      <w:r>
        <w:rPr>
          <w:rFonts w:ascii="Times New Roman"/>
          <w:b w:val="false"/>
          <w:i w:val="false"/>
          <w:color w:val="ff0000"/>
          <w:sz w:val="28"/>
        </w:rPr>
        <w:t>№ 8-2</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8134"/>
        <w:gridCol w:w="3571"/>
      </w:tblGrid>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Күнкөріс минимумы мөлшерінен төмен табыс табатын отбасыларға себепті ақшалай көмекті енгізуге</w:t>
            </w: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17 698,0</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171 206,0</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Еңбекақы төлеу жүйесінің жаңа моделі бойынша еңбекақы төлеуге және мемлекеттік қызметші болып табылмайтын, мемлекеттік мекемелер жұмысшыларының, сондай-ақ жергілікті бюджеттен қаржыландырылатын, мемлекеттік қазынашылық кәсіпорындар жұмысшыларының лауазымдық ақыларына ерекше еңбек жағдайлары үшін айсайынғы қосымша ақы төлеуге</w:t>
            </w: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649 149,0</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мемлекеттік қызметшілердің еңбекақы деңгейін ұлғайтуға</w:t>
            </w: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58 835,0</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құқығын қамтамасыз ету және өмір сүру сапасын жақсартуға</w:t>
            </w: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3 089,0</w:t>
            </w:r>
            <w:r>
              <w:br/>
            </w:r>
            <w:r>
              <w:rPr>
                <w:rFonts w:ascii="Times New Roman"/>
                <w:b w:val="false"/>
                <w:i w:val="false"/>
                <w:color w:val="000000"/>
                <w:sz w:val="20"/>
              </w:rPr>
              <w:t>
</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 деңгейлері арасында өкілеттілікті жіктеуге, соның ішінде</w:t>
            </w: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7 941,0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органдарының агроөнеркәсіптік кешенінің бөлімшелерін ұстау үшін</w:t>
            </w: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6 526,0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жазу бөлімдерінің штаттық бірліктерін ұстау үшін</w:t>
            </w: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1 415,0</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жоғалтуына және өңірлердің экономикалық тұрақтылығын қамтамасыз ету үшін өтемақы</w:t>
            </w: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70 321,0</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Цифрлік білім берудің ақпараттық құрылымын құруға</w:t>
            </w: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12 896,0</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991 135,0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23 желтоқсандағы № 42-3 </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2016 жылға арналған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60"/>
        <w:gridCol w:w="760"/>
        <w:gridCol w:w="100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І.КІРІСТЕР</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706"/>
        <w:gridCol w:w="1716"/>
        <w:gridCol w:w="1209"/>
        <w:gridCol w:w="7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ШЫҒЫСТАР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қосымша білім беру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несиелендіру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 операцияларының сальдосы</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дефициті (профициті)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дефицитін (профицитін) қаржыландыру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23 желтоқсандағы № 42-3 </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2016 жылға арналған секвестрлеуге жатпайтын жергілікті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9"/>
        <w:gridCol w:w="3421"/>
        <w:gridCol w:w="7470"/>
      </w:tblGrid>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23 желтоқсандағы № 42-3 </w:t>
            </w:r>
            <w:r>
              <w:br/>
            </w:r>
            <w:r>
              <w:rPr>
                <w:rFonts w:ascii="Times New Roman"/>
                <w:b w:val="false"/>
                <w:i w:val="false"/>
                <w:color w:val="000000"/>
                <w:sz w:val="20"/>
              </w:rPr>
              <w:t>шешіміне 8 қосымша</w:t>
            </w:r>
          </w:p>
        </w:tc>
      </w:tr>
    </w:tbl>
    <w:p>
      <w:pPr>
        <w:spacing w:after="0"/>
        <w:ind w:left="0"/>
        <w:jc w:val="left"/>
      </w:pPr>
      <w:r>
        <w:rPr>
          <w:rFonts w:ascii="Times New Roman"/>
          <w:b/>
          <w:i w:val="false"/>
          <w:color w:val="000000"/>
        </w:rPr>
        <w:t xml:space="preserve"> 2016 жылға арналған бюджеттік инвестициялық жобалардың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8036"/>
        <w:gridCol w:w="3655"/>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Көкпекті ауданы Көкпекті ауылында бұрынғы тұрмыстық комбинат ғимаратының жанамасын жетім балалар мен аз қамтылған отбасыларға арналған 8 пәтерлі үй етіп қайта жаңарту</w:t>
            </w: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81 426,0</w:t>
            </w: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Көкпекті ауданы Көкпекті ауылында жапсарлас құрылысымен бірге бұрынғы тұрмыстық комбинат ғимаратын сейсмикалық күшейту</w:t>
            </w: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25 478,0</w:t>
            </w: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Көкпекті ауданы Көкпекті ауылында бұрынғы тұрмыстық комбинат ғимаратының және оның жапсырма құрылысын сыртқы сумен жабдықтау, кәріз жүйесінің және электрмен жабдықтау желілерінің құрылысы, бұрынғы тұрмыстық комбинат ғимаратын және оның жапсырма құрылысын сыртқы абаттандыру</w:t>
            </w: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10 730,0</w:t>
            </w: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117 634,0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мәслихатының 2016 жылғы</w:t>
            </w:r>
            <w:r>
              <w:br/>
            </w:r>
            <w:r>
              <w:rPr>
                <w:rFonts w:ascii="Times New Roman"/>
                <w:b w:val="false"/>
                <w:i w:val="false"/>
                <w:color w:val="000000"/>
                <w:sz w:val="20"/>
              </w:rPr>
              <w:t xml:space="preserve"> 23 желтоқсандағы № 42-3 </w:t>
            </w:r>
            <w:r>
              <w:br/>
            </w:r>
            <w:r>
              <w:rPr>
                <w:rFonts w:ascii="Times New Roman"/>
                <w:b w:val="false"/>
                <w:i w:val="false"/>
                <w:color w:val="000000"/>
                <w:sz w:val="20"/>
              </w:rPr>
              <w:t>шешіміне 9 қосымша</w:t>
            </w:r>
          </w:p>
        </w:tc>
      </w:tr>
    </w:tbl>
    <w:p>
      <w:pPr>
        <w:spacing w:after="0"/>
        <w:ind w:left="0"/>
        <w:jc w:val="left"/>
      </w:pPr>
      <w:r>
        <w:rPr>
          <w:rFonts w:ascii="Times New Roman"/>
          <w:b/>
          <w:i w:val="false"/>
          <w:color w:val="000000"/>
        </w:rPr>
        <w:t xml:space="preserve"> Көкпекті аудандық мәслихатының кейбір күші жойылған шешімдерінің тізбесі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2014 жылғы 24 желтоқсандағы "2015-2017 жылдарға арналған аудандық бюджет туралы" №30-2 (Нормативтік құқықтық актілердің мемлекеттік тіркеу Тізілімінде 2015 жылғы 8 қантарда №3613 болып тіркелген)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2015 жылғы 16 наурыздағы "2015-2017 жылдарға арналған аудандық бюджет туралы" Көкпекті аудандық мәслихатының 2014 жылғы 24 желтоқсандағы №30-2 шешіміне өзгерістер енгізу туралы" № 33-5/1 (Нормативтік құқықтық актілердің мемлекеттік тіркеу Тізілімінде 2015 жылғы 26 наурызда № 3774 болып тіркелген)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2015 жылғы 8 сәуірдегі "2015-2017 жылдарға арналған аудандық бюджет туралы" Көкпекті аудандық мәслихатының 2014 жылғы 24 желтоқсандағы №30-2 шешіміне өзгерістер енгізу туралы" №34-2 (Нормативтік құқықтық актілердің мемлекеттік тіркеу Тізілімінде 2015 жылғы 15 сәуірдегі №3881 болып тіркелген)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2015 жылғы 19 мамырдағы "2015-2017 жылдарға арналған аудандық бюджет туралы" Көкпекті аудандық мәслихатының 2014 жылғы 24 желтоқсандағы №30-2 шешіміне өзгерістер енгізу туралы" №36-2 (Нормативтік құқықтық актілердің мемлекеттік тіркеу Тізілімінде 2015 жылғы 26 мамырда №3973 болып тіркелген)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5. 2015 жылғы 14 шілдедегі "2015-2017 жылдарға арналған аудандық бюджет туралы" Көкпекті аудандық мәслихатының 2014 жылғы 24 желтоқсандағы №30-2 шешіміне өзгерістер енгізу туралы" №37-4/1 (Нормативтік құқықтық актілердің мемлекеттік тіркеу Тізілімінде 2015 жылғы 23 шілдеде №4050 болып тіркелген)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6. 2015 жылғы 21 тамыздағы "2015-2017 жылдарға арналған аудандық бюджет туралы" Көкпекті аудандық мәслихатының 2014 жылғы 24 желтоқсандағы №30-2 шешіміне өзгерістер енгізу туралы" №38-2 (Нормативтік құқықтық актілердің мемлекеттік тіркеу Тізілімінде 2015 жылғы 28 тамызда № 4121 болып тіркелген)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7. 2015 жылғы 16 қазандағы "2015-2017 жылдарға арналған аудандық бюджет туралы" Көкпекті аудандық мәслихатының 2014 жылғы 24 желтоқсандағы №30-2 шешіміне өзгерістер енгізу туралы" № 39-5/1 (Нормативтік құқықтық актілердің мемлекеттік тіркеу Тізілімінде 2015 жылғы 21 қазанда № 4181 болып тіркелген)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8. 2015 жылғы 3 желтоқсандағы "2015-2017 жылдарға арналған аудандық бюджет туралы" Көкпекті аудандық мәслихатының 2014 жылғы 24 желтоқсандағы №30-2 шешіміне өзгерістер енгізу туралы" № 41-2 (Нормативтік құқықтық актілердің мемлекеттік тіркеу Тізілімінде 2015 жылғы 7 желтоқсанда № 4259 болып тіркелген)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9. 2015 жылғы 23 желтоқсандағы "2015-2017 жылдарға арналған аудандық бюджет туралы" Көкпекті аудандық мәслихатының 2014 жылғы 24 желтоқсандағы №30-2 шешіміне өзгерістер енгізу туралы" № 42-2 (Нормативтік құқықтық актілердің мемлекеттік тіркеу Тізілімінде 2015 жылғы 25 желтоқсанда № 4296 болып тіркелген)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