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af58" w14:textId="643a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Тарбағатай ауданының бюджеті туралы" Тарбағатай аудандық мәслихатының 2014 жылғы 24 желтоқсандағы № 23–2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2015 жылғы 18 желтоқсандағы N 30-2 шешімі. Шығыс Қазақстан облысының Әділет департаментінде 2015 жылғы 28 желтоқсанда N 4298 болып тіркелді. Күші жойылды - Шығыс Қазақстан облысы Тарбағатай аудандық мәслихатының 2015 жылғы 23 желтоқсандағы N 31-2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аудандық мәслихатының 23.12.2015 N 31-2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шешіміге</w:t>
      </w:r>
      <w:r>
        <w:rPr>
          <w:rFonts w:ascii="Times New Roman"/>
          <w:b w:val="false"/>
          <w:i w:val="false"/>
          <w:color w:val="000000"/>
          <w:sz w:val="28"/>
        </w:rPr>
        <w:t xml:space="preserve"> өзгерістер енгізу туралы" Шығыс Қазақстан облыстық мәслихатының 2015 жылғы 9 желтоқсандағы № 34/410-V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4270 нөмірімен тіркелді) сәйкес Тарбағатай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Тарбағатай ауданының бюджеті туралы" Тарбағатай аудандық мәслихатының 2014 жылғы 24 желтоқсандағы № 23-2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3617 нөмірімен тіркелді, "Тарбағатай" газетінің 2015 жылғы 29 қаңтардағы № 8-9 және 2015 жылғы 2 ақпандағы № 10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 1) кірістер – 5 787 465,4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467 227,0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9 327,0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4 165,0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5 306 746,4 мың теңге;</w:t>
      </w:r>
      <w:r>
        <w:br/>
      </w:r>
      <w:r>
        <w:rPr>
          <w:rFonts w:ascii="Times New Roman"/>
          <w:b w:val="false"/>
          <w:i w:val="false"/>
          <w:color w:val="000000"/>
          <w:sz w:val="28"/>
        </w:rPr>
        <w:t>
      </w:t>
      </w:r>
      <w:r>
        <w:rPr>
          <w:rFonts w:ascii="Times New Roman"/>
          <w:b w:val="false"/>
          <w:i w:val="false"/>
          <w:color w:val="000000"/>
          <w:sz w:val="28"/>
        </w:rPr>
        <w:t>шығындар – 5 766 490,8 мың теңге;</w:t>
      </w:r>
      <w:r>
        <w:br/>
      </w:r>
      <w:r>
        <w:rPr>
          <w:rFonts w:ascii="Times New Roman"/>
          <w:b w:val="false"/>
          <w:i w:val="false"/>
          <w:color w:val="000000"/>
          <w:sz w:val="28"/>
        </w:rPr>
        <w:t>
      </w:t>
      </w:r>
      <w:r>
        <w:rPr>
          <w:rFonts w:ascii="Times New Roman"/>
          <w:b w:val="false"/>
          <w:i w:val="false"/>
          <w:color w:val="000000"/>
          <w:sz w:val="28"/>
        </w:rPr>
        <w:t>таза бюджеттік кредит беру 34 323,0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41 622,0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7 299,0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34 379,0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34 379,0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- 34 323,0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w:t>
      </w:r>
      <w:r>
        <w:br/>
      </w:r>
      <w:r>
        <w:rPr>
          <w:rFonts w:ascii="Times New Roman"/>
          <w:b w:val="false"/>
          <w:i w:val="false"/>
          <w:color w:val="000000"/>
          <w:sz w:val="28"/>
        </w:rPr>
        <w:t>
      </w:t>
      </w:r>
      <w:r>
        <w:rPr>
          <w:rFonts w:ascii="Times New Roman"/>
          <w:b w:val="false"/>
          <w:i w:val="false"/>
          <w:color w:val="000000"/>
          <w:sz w:val="28"/>
        </w:rPr>
        <w:t>34 323,0 мың теңге;</w:t>
      </w:r>
      <w:r>
        <w:br/>
      </w:r>
      <w:r>
        <w:rPr>
          <w:rFonts w:ascii="Times New Roman"/>
          <w:b w:val="false"/>
          <w:i w:val="false"/>
          <w:color w:val="000000"/>
          <w:sz w:val="28"/>
        </w:rPr>
        <w:t>
      </w:t>
      </w:r>
      <w:r>
        <w:rPr>
          <w:rFonts w:ascii="Times New Roman"/>
          <w:b w:val="false"/>
          <w:i w:val="false"/>
          <w:color w:val="000000"/>
          <w:sz w:val="28"/>
        </w:rPr>
        <w:t>қарыздар түсімі – 41 622,0 мың теңге;</w:t>
      </w:r>
      <w:r>
        <w:br/>
      </w:r>
      <w:r>
        <w:rPr>
          <w:rFonts w:ascii="Times New Roman"/>
          <w:b w:val="false"/>
          <w:i w:val="false"/>
          <w:color w:val="000000"/>
          <w:sz w:val="28"/>
        </w:rPr>
        <w:t>
      </w:t>
      </w:r>
      <w:r>
        <w:rPr>
          <w:rFonts w:ascii="Times New Roman"/>
          <w:b w:val="false"/>
          <w:i w:val="false"/>
          <w:color w:val="000000"/>
          <w:sz w:val="28"/>
        </w:rPr>
        <w:t>қарыздарды өтеу – 7 299,0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пайдаланатын қалдықтары – 13 404,4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"2015 жылға арналған аудандық бюджетке республикалық бюджеттен мынадай мөлшерде – 1 129 464,0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М.Мағжаев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"18" желтоқсандағы № 30-2 </w:t>
            </w:r>
            <w:r>
              <w:br/>
            </w:r>
            <w:r>
              <w:rPr>
                <w:rFonts w:ascii="Times New Roman"/>
                <w:b w:val="false"/>
                <w:i w:val="false"/>
                <w:color w:val="000000"/>
                <w:sz w:val="20"/>
              </w:rPr>
              <w:t>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"24" желтоқсандағы № 23-2 </w:t>
            </w:r>
            <w:r>
              <w:br/>
            </w:r>
            <w:r>
              <w:rPr>
                <w:rFonts w:ascii="Times New Roman"/>
                <w:b w:val="false"/>
                <w:i w:val="false"/>
                <w:color w:val="000000"/>
                <w:sz w:val="20"/>
              </w:rPr>
              <w:t>шешіміне № 1 қосымша</w:t>
            </w:r>
          </w:p>
        </w:tc>
      </w:tr>
    </w:tbl>
    <w:bookmarkStart w:name="z36" w:id="0"/>
    <w:p>
      <w:pPr>
        <w:spacing w:after="0"/>
        <w:ind w:left="0"/>
        <w:jc w:val="left"/>
      </w:pPr>
      <w:r>
        <w:rPr>
          <w:rFonts w:ascii="Times New Roman"/>
          <w:b/>
          <w:i w:val="false"/>
          <w:color w:val="000000"/>
        </w:rPr>
        <w:t xml:space="preserve"> 2015 жылға аранлған Тарбағатай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5 787 465,4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467 227,0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40 553,0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9 488,0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5 457,6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3 570,4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3 570,4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5 306 746,4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5 306 746,4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5 306 746,4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800"/>
        <w:gridCol w:w="31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5 766 490,8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485 805,4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411 118,0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73 964,4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31 453,4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31 383,4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34 266,0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3 457 971,3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499 597,0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499 597,0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106 035,0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393 562,0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2 819 099,6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2 750 886,6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2 658 927,6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139 274,7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79 855,7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14 131,0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29 181,7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458 311,1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92 565,0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42 424,0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550 519,0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29 289,0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452 677,0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244 558,0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289 036,0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86 007,0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191 857,8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190 134,8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"18" желтоқсандағы № 30-2 </w:t>
            </w:r>
            <w:r>
              <w:br/>
            </w:r>
            <w:r>
              <w:rPr>
                <w:rFonts w:ascii="Times New Roman"/>
                <w:b w:val="false"/>
                <w:i w:val="false"/>
                <w:color w:val="000000"/>
                <w:sz w:val="20"/>
              </w:rPr>
              <w:t>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"24" желтоқсандағы № 23-2 </w:t>
            </w:r>
            <w:r>
              <w:br/>
            </w:r>
            <w:r>
              <w:rPr>
                <w:rFonts w:ascii="Times New Roman"/>
                <w:b w:val="false"/>
                <w:i w:val="false"/>
                <w:color w:val="000000"/>
                <w:sz w:val="20"/>
              </w:rPr>
              <w:t>шешіміне № 4 қосымша</w:t>
            </w:r>
          </w:p>
        </w:tc>
      </w:tr>
    </w:tbl>
    <w:bookmarkStart w:name="z283" w:id="1"/>
    <w:p>
      <w:pPr>
        <w:spacing w:after="0"/>
        <w:ind w:left="0"/>
        <w:jc w:val="left"/>
      </w:pPr>
      <w:r>
        <w:rPr>
          <w:rFonts w:ascii="Times New Roman"/>
          <w:b/>
          <w:i w:val="false"/>
          <w:color w:val="000000"/>
        </w:rPr>
        <w:t xml:space="preserve"> 2015 жылға аранлған ауылдық, кенттік округ әкімі аппаратының бюджеттік бағдарламалар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548"/>
        <w:gridCol w:w="1331"/>
        <w:gridCol w:w="1331"/>
        <w:gridCol w:w="4864"/>
        <w:gridCol w:w="32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494 478,8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69 808,0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Тарбағатай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"18" желтоқсандағы № 30-2 </w:t>
            </w:r>
            <w:r>
              <w:br/>
            </w:r>
            <w:r>
              <w:rPr>
                <w:rFonts w:ascii="Times New Roman"/>
                <w:b w:val="false"/>
                <w:i w:val="false"/>
                <w:color w:val="000000"/>
                <w:sz w:val="20"/>
              </w:rPr>
              <w:t>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"24" желтоқсандағы № 23-2 </w:t>
            </w:r>
            <w:r>
              <w:br/>
            </w:r>
            <w:r>
              <w:rPr>
                <w:rFonts w:ascii="Times New Roman"/>
                <w:b w:val="false"/>
                <w:i w:val="false"/>
                <w:color w:val="000000"/>
                <w:sz w:val="20"/>
              </w:rPr>
              <w:t>шешіміне № 8 қосымша</w:t>
            </w:r>
          </w:p>
        </w:tc>
      </w:tr>
    </w:tbl>
    <w:bookmarkStart w:name="z401" w:id="2"/>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1"/>
        <w:gridCol w:w="1051"/>
        <w:gridCol w:w="1051"/>
        <w:gridCol w:w="5655"/>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нысаналы трансферттер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1 129 464,0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615 468,0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399 936,0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399 936,0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393 562,0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214 194,0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209 778,0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202 578,0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37 561,0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37 561,0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34 447,0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429 894,0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