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014f" w14:textId="ff50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Көкжыра ауылдық округiнің Мүрсәлім елді мекеніне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Көкжыра ауылдық округі әкімінің 2015 жылғы 3 қыркүйектегі № 24 шешімі. Шығыс Қазақстан облысының Әділет департаментінде 2015 жылғы 2 қазанда № 4157 болып тіркелді. Күші жойылды-Шығыс Қазақстан облысы Тарбағатай ауданы Көкжыра ауылдық округі әкімінің 2022 жылғы 8 қыркүйектегі №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жойылды-Шығыс Қазақстан облысы Тарбағатай ауданы Көкжыра ауылдық округі әкімінің 08.09.2022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басшысының 2015 жылғы 28 мамырдағы № 312 ұсынысы негiзiнде Көкжыра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Көкжыра ауылдық округiнің Мүрсәлім елді мекеніндегі ірі кара малдарынан құтырық ауруының шығуына байланысты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басшысына (Б.Қажыкенов), тиісті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және жүргізу ұсынылсын.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Көкжыра ауылдық округінің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Ауыл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шаруашылығы Министрлігі ветеринариялық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және қадағалау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аумақтық инспекциясы"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"03"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қыркүйек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2015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