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e9e8" w14:textId="3e4e9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Қызыл кесік ауылдық округiнiң "Тоғжан" қыстағына шектеу іс-шарасын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Қызыл кесік ауылдық округі әкімінің 2015 жылғы 09 шілдедегі № 2 шешімі. Шығыс Қазақстан облысының Әділет департаментінде 2015 жылғы 13 тамызда № 4110 болып тіркелді. Күші жойылды-Шығыс Қазақстан облысы Тарбағатай ауданы Қызыл кесік ауылдық округі әкімінің 2022 жылғы 1 қыркүйектегі № 12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жойылды-Шығыс Қазақстан облысы Тарбағатай ауданы Қызыл кесік ауылдық округі әкімінің 01.09.2022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"Ветеринария туралы" Қазақстан Республикасының 2002 жылғы 10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Тарбағатай аудандық аумақтық инспекциясы" мемлекеттік мекемесі басшысының 2015 жылғы 29 сәуірдегі № 237 ұсынысы негізінде, Қызыл кесік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1.Тарбағатай ауданының Қызыл кесік ауылдық округiнiң "Тоғжан" қыстағында жылқы малдарынан құтырық ауруының шығуына байланысты шектеу іс-шарасы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2."Қазақстан Республикасы Ауыл шаруашылығы Министрлігі ветеринариялық бақылау және қадағалау Комитетінің Тарбағатай аудандық аумақтық инспекциясы" мемлекеттік мекемесі басшысына (Б. Қажыкенов) тиісті іс-шараларды ұйымдастыру және жүргізу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3.Осы шешім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 кесік ауылдық округінің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Сахариев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"Қазақстан Республикасы Ауыл шаруашылығы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Министрлігі ветеринариялық бақылау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қадағалау Комитетінің Тарбағатай аудандық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аумақтық инспекциясы" М.М. басшысы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09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шілде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 2015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Қажыкенов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