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c6b99" w14:textId="75c6b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 Жетіарал ауылдық округiнiң "Мендеке" қыстағына шектеу іс-шарасын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Жетіарал ауылдық округі әкімінің 2015 жылғы 08 шілдедегі № 4 шешімі. Шығыс Қазақстан облысының Әділет департаментінде 2015 жылғы 13 тамызда № 4109 болып тіркелді. Күші жойылды-Шығыс Қазақстан облысы Тарбағатай ауданы Жетіарал ауылдық округі әкімінің 2022 жылғы 27 тамыздағы № 15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жойылды-Шығыс Қазақстан облысы Тарбағатай ауданы Жетіарал ауылдық округі әкімінің 27.08.2022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"Ветеринария туралы" Қазақстан Республикасының 2002 жылғы 10 шiлдедегi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"Қазақстан Республикасы ауыл шаруашылығы Министрлігі ветеринариялық бақылау және қадағалау Комитетінің Тарбағатай аудандық аумақтық инспекциясы" мемлекеттік мекемесі басшысының 2015 жылғы 22 маусымдағы № 381 ұсынысы негізінде, Жетіарал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Тарбағатай ауданының Жетіарал ауылдық округiнiң "Мендеке" қыстағында мүйізді ірі қара малдарынан құтырық ауруының шығуына байланысты шектеу іс-шарасы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"Қазақстан Республикасы Ауыл шаруашылығы Министрлігі ветеринариялық бақылау және қадағалау Комитетінің Тарбағатай аудандық аумақтық инспекциясы" мемлекеттік мекемесі басшысына (Б.Қажыкенов) тиісті іс-шараларды ұйымдастыру және жүргізу ұсынылсын.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орындалуына бақылау жасауды өзіме қалдырамын.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Жетіарал ауылдық округінің әкiмi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Кажиекберов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"Қазақстан Республикасы Ауыл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шаруашылығы Министрлігі ветеринариялық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бақылау және қадағалау Комитетінің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Тарбағатай аудандық аумақтық инспекциясы"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мекемесі басшысы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"08" шілде 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Қажыкенов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