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7471" w14:textId="cea7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шалғайдағы елді мекендерде тұратын балаларды жалпы білім беретін мектептерге тасымалдау схемасын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2015 жылғы 27 сәуірдегі № 326 қаулысы. Шығыс Қазақстан облысының Әділет департаментінде 2015 жылғы 22 мамырда № 3967 болып тіркелді. Күші жойылды - Шығыс Қазақстан облысы Ұлан ауданы әкімдігінің 2016 жылғы 30 мамырдағы № 284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30.05.2016 № 284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4 шілдедегі "Автомобиль көлігі туралы"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Ұлан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Ұлан ауданының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2015 жылғы 30 наурыздағы № 233 "Ұлан ауданының шалғайдағы елді мекендерде тұратын балаларды жалпы білім беретін мектептерге тасымалдаудың схемасы мен тәртібін бекіту туралы" қаулының күші жойылсын.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орындалуына бақылау жасау аудан әкімінің орынбасары Р. Мамырбаеваға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"27" сәуірдегі</w:t>
            </w:r>
            <w:r>
              <w:br/>
            </w:r>
            <w:r>
              <w:rPr>
                <w:rFonts w:ascii="Times New Roman"/>
                <w:b w:val="false"/>
                <w:i w:val="false"/>
                <w:color w:val="000000"/>
                <w:sz w:val="20"/>
              </w:rPr>
              <w:t>№ 326 қаулысына 1 қосымша</w:t>
            </w:r>
          </w:p>
        </w:tc>
      </w:tr>
    </w:tbl>
    <w:bookmarkStart w:name="z18" w:id="0"/>
    <w:p>
      <w:pPr>
        <w:spacing w:after="0"/>
        <w:ind w:left="0"/>
        <w:jc w:val="left"/>
      </w:pPr>
      <w:r>
        <w:rPr>
          <w:rFonts w:ascii="Times New Roman"/>
          <w:b/>
          <w:i w:val="false"/>
          <w:color w:val="000000"/>
        </w:rPr>
        <w:t xml:space="preserve"> Ұлан ауданының шалғайдағы елді мекендерде тұратын балаларды жалпы білім беретін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5816"/>
        <w:gridCol w:w="5816"/>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бағыт</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бағыт</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Алмасай ауылдық округіндегі 17 шақырым елді мекені;</w:t>
            </w:r>
            <w:r>
              <w:br/>
            </w:r>
            <w:r>
              <w:rPr>
                <w:rFonts w:ascii="Times New Roman"/>
                <w:b w:val="false"/>
                <w:i w:val="false"/>
                <w:color w:val="000000"/>
                <w:sz w:val="20"/>
              </w:rPr>
              <w:t xml:space="preserve">
Ұлан ауданының Алмасай ауылдық округінің Алмасай ауылындағы "Абай атындағы орта мектеп" коммуналдық мемлекеттік мекемесінен 50 метр қашықтықтағы алаң.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Алмасай ауылдық округінің Алмасай ауылындағы "Абай атындағы орта мектеп" коммуналдық мемлекеттік мекемесінен 50 метр қашықтықтағы алаң;</w:t>
            </w:r>
            <w:r>
              <w:br/>
            </w:r>
            <w:r>
              <w:rPr>
                <w:rFonts w:ascii="Times New Roman"/>
                <w:b w:val="false"/>
                <w:i w:val="false"/>
                <w:color w:val="000000"/>
                <w:sz w:val="20"/>
              </w:rPr>
              <w:t>
Аялдама: Ұлан ауданының Алмасай ауылдық округіндегі 17 шақырым елді мекені.</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Аялдама: Ұлан ауданының Акимовка елді мекені; </w:t>
            </w:r>
            <w:r>
              <w:br/>
            </w:r>
            <w:r>
              <w:rPr>
                <w:rFonts w:ascii="Times New Roman"/>
                <w:b w:val="false"/>
                <w:i w:val="false"/>
                <w:color w:val="000000"/>
                <w:sz w:val="20"/>
              </w:rPr>
              <w:t xml:space="preserve">
Ұлан ауданының Қасым Қайсенов кентіндегі "Р. Мәрсеков атындағы орта мектеп" коммуналдық мемлекеттік мекемесінен 50 метр қашықтықтағы алаң.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Қасым Қайсенов кентіндегі "Р. Мәрсеков атындағы орта мектеп" коммуналдық мемлекеттік мекемесінен 50 метр қашықтықтағы алаң;</w:t>
            </w:r>
            <w:r>
              <w:br/>
            </w:r>
            <w:r>
              <w:rPr>
                <w:rFonts w:ascii="Times New Roman"/>
                <w:b w:val="false"/>
                <w:i w:val="false"/>
                <w:color w:val="000000"/>
                <w:sz w:val="20"/>
              </w:rPr>
              <w:t>
Аялдама: Ұлан ауданының Акимовка елді мекені.</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Саратовка ауылдық округіндегі Отрадное елді мекені;</w:t>
            </w:r>
            <w:r>
              <w:br/>
            </w:r>
            <w:r>
              <w:rPr>
                <w:rFonts w:ascii="Times New Roman"/>
                <w:b w:val="false"/>
                <w:i w:val="false"/>
                <w:color w:val="000000"/>
                <w:sz w:val="20"/>
              </w:rPr>
              <w:t xml:space="preserve">
Ұлан ауданының Саратовка ауылдық округінің Ново-Одесское ауылындағы "Базылбек Ахметов атындағы орта мектеп" коммуналдық мемлекеттік мекемесінен 50 метр қашықтықтағы алаң.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Саратовка ауылдық округінің Ново-Одесское ауылындағы "Базылбек Ахметов атындағы орта мектеп" коммуналдық мемлекеттік мекемесінен 50 метр қашықтықтағы алаң;</w:t>
            </w:r>
            <w:r>
              <w:br/>
            </w:r>
            <w:r>
              <w:rPr>
                <w:rFonts w:ascii="Times New Roman"/>
                <w:b w:val="false"/>
                <w:i w:val="false"/>
                <w:color w:val="000000"/>
                <w:sz w:val="20"/>
              </w:rPr>
              <w:t>
Аялдама: Ұлан ауданының Саратовка ауылдық округіндегі Отрадное елді мекені.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Саратовка ауылдық округіндегі Саратовка елді мекені;</w:t>
            </w:r>
            <w:r>
              <w:br/>
            </w:r>
            <w:r>
              <w:rPr>
                <w:rFonts w:ascii="Times New Roman"/>
                <w:b w:val="false"/>
                <w:i w:val="false"/>
                <w:color w:val="000000"/>
                <w:sz w:val="20"/>
              </w:rPr>
              <w:t>
Ұлан ауданының Саратовка ауылдық округінің Ново-Одесское ауылындағы "Базылбек Ахметов атындағы орта мектеп" коммуналдық мемлекеттік мекемесінен 50 метр қашықтықтағы алаң.</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Саратовка ауылдық округінің Ново-Одесское ауылындағы "Базылбек Ахметов атындағы орта мектеп" коммуналдық мемлекеттік мекемесінен 50 метр қашықтықтағы алаң;</w:t>
            </w:r>
            <w:r>
              <w:br/>
            </w:r>
            <w:r>
              <w:rPr>
                <w:rFonts w:ascii="Times New Roman"/>
                <w:b w:val="false"/>
                <w:i w:val="false"/>
                <w:color w:val="000000"/>
                <w:sz w:val="20"/>
              </w:rPr>
              <w:t>
Аялдама: Ұлан ауданының Саратовка ауылдық округіндегі Саратовка елді мекені.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Өскемен ауылдық округіндегі Мирное елді мекені;</w:t>
            </w:r>
            <w:r>
              <w:br/>
            </w:r>
            <w:r>
              <w:rPr>
                <w:rFonts w:ascii="Times New Roman"/>
                <w:b w:val="false"/>
                <w:i w:val="false"/>
                <w:color w:val="000000"/>
                <w:sz w:val="20"/>
              </w:rPr>
              <w:t>
Ұлан ауданының Өскемен ауылдық округіндегі Макеевка елді мекенінің аялдамасы;</w:t>
            </w:r>
            <w:r>
              <w:br/>
            </w:r>
            <w:r>
              <w:rPr>
                <w:rFonts w:ascii="Times New Roman"/>
                <w:b w:val="false"/>
                <w:i w:val="false"/>
                <w:color w:val="000000"/>
                <w:sz w:val="20"/>
              </w:rPr>
              <w:t>
Ұлан ауданының Өскемен ауылдық округінің Восточное ауылындағы "Қазанның 17 жылы атындағы орта мектеп" коммуналдық мемлекеттік мекемесінен 50 метр қашықтықтағы алаң.</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Өскемен ауылдық округінің Восточное ауылындағы "Қазанның 17 жылы атындағы орта мектеп" коммуналдық мемлекеттік мекемесінен 50 метр қашықтықтағы алаң;</w:t>
            </w:r>
            <w:r>
              <w:br/>
            </w:r>
            <w:r>
              <w:rPr>
                <w:rFonts w:ascii="Times New Roman"/>
                <w:b w:val="false"/>
                <w:i w:val="false"/>
                <w:color w:val="000000"/>
                <w:sz w:val="20"/>
              </w:rPr>
              <w:t xml:space="preserve">
Аялдама: Ұлан ауданының Өскемен ауылдық округіндегі Макеевка елді мекені; </w:t>
            </w:r>
            <w:r>
              <w:br/>
            </w:r>
            <w:r>
              <w:rPr>
                <w:rFonts w:ascii="Times New Roman"/>
                <w:b w:val="false"/>
                <w:i w:val="false"/>
                <w:color w:val="000000"/>
                <w:sz w:val="20"/>
              </w:rPr>
              <w:t>
Аялдама: Ұлан ауданының Өскемен ауылдық округіндегі Мирное елді мекені.</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Асубұлақ ауылдық округінің Асубұлақ кентіндегі "Ескі Асубұлақ" шағын ауданы;</w:t>
            </w:r>
            <w:r>
              <w:br/>
            </w:r>
            <w:r>
              <w:rPr>
                <w:rFonts w:ascii="Times New Roman"/>
                <w:b w:val="false"/>
                <w:i w:val="false"/>
                <w:color w:val="000000"/>
                <w:sz w:val="20"/>
              </w:rPr>
              <w:t>
Аялдама: Ұлан ауданының Асубұлақ ауылдық округінің Асубұлақ кентіндегі "Жантас" шағын ауданы;</w:t>
            </w:r>
            <w:r>
              <w:br/>
            </w:r>
            <w:r>
              <w:rPr>
                <w:rFonts w:ascii="Times New Roman"/>
                <w:b w:val="false"/>
                <w:i w:val="false"/>
                <w:color w:val="000000"/>
                <w:sz w:val="20"/>
              </w:rPr>
              <w:t xml:space="preserve">
Ұлан ауданының Асубұлақ ауылдық округінің Асубұлақ кентіндегі "Асубұлақ орта мектебі" коммуналдық мемлекеттік мекемесінен 50 метр қашықтықтағы алаң.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Асубұлақ ауылдық округінің Асубұлақ кентіндегі "Асубұлақ орта мектебі" коммуналдық мемлекеттік мекемесінен 50 метр қашықтықтағы алаң;</w:t>
            </w:r>
            <w:r>
              <w:br/>
            </w:r>
            <w:r>
              <w:rPr>
                <w:rFonts w:ascii="Times New Roman"/>
                <w:b w:val="false"/>
                <w:i w:val="false"/>
                <w:color w:val="000000"/>
                <w:sz w:val="20"/>
              </w:rPr>
              <w:t>
Аялдама: Ұлан ауданының Асубұлақ ауылдық округінің Асубұлақ кентіндегі "Жантас" шағын ауданы;</w:t>
            </w:r>
            <w:r>
              <w:br/>
            </w:r>
            <w:r>
              <w:rPr>
                <w:rFonts w:ascii="Times New Roman"/>
                <w:b w:val="false"/>
                <w:i w:val="false"/>
                <w:color w:val="000000"/>
                <w:sz w:val="20"/>
              </w:rPr>
              <w:t>
Аялдама: Ұлан ауданының Асубұлақ ауылдық округінің Асубұлақ кентіндегі "Ескі Асубұлақ" шағын ауданы.</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Асубұлақ ауылдық округінің Асубұлақ кентіндегі "Микрорайон" шағын ауданы.</w:t>
            </w:r>
            <w:r>
              <w:br/>
            </w:r>
            <w:r>
              <w:rPr>
                <w:rFonts w:ascii="Times New Roman"/>
                <w:b w:val="false"/>
                <w:i w:val="false"/>
                <w:color w:val="000000"/>
                <w:sz w:val="20"/>
              </w:rPr>
              <w:t>
Аялдама: Ұлан ауданының Асубұлақ ауылдық округінің Асубұлақ кентіндегі "Разведка" шағын ауданы;</w:t>
            </w:r>
            <w:r>
              <w:br/>
            </w:r>
            <w:r>
              <w:rPr>
                <w:rFonts w:ascii="Times New Roman"/>
                <w:b w:val="false"/>
                <w:i w:val="false"/>
                <w:color w:val="000000"/>
                <w:sz w:val="20"/>
              </w:rPr>
              <w:t>
Ұлан ауданының Асубұлақ ауылдық округінің Асубұлақ кентіндегі "Асубұлақ орта мектебі" коммуналдық мемлекеттік мекемесінен 50 метр қашықтықтағы алаң.</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Асубұлақ ауылдық округінің Асубұлақ кентіндегі "Асубұлақ орта мектебі" коммуналдық мемлекеттік мекемесінен 50 метр қашықтықтағы алаң;</w:t>
            </w:r>
            <w:r>
              <w:br/>
            </w:r>
            <w:r>
              <w:rPr>
                <w:rFonts w:ascii="Times New Roman"/>
                <w:b w:val="false"/>
                <w:i w:val="false"/>
                <w:color w:val="000000"/>
                <w:sz w:val="20"/>
              </w:rPr>
              <w:t>
Аялдама: Ұлан ауданының Асубұлақ ауылдық округінің Асубұлақ кентіндегі "Разведка" шағын ауданы;</w:t>
            </w:r>
            <w:r>
              <w:br/>
            </w:r>
            <w:r>
              <w:rPr>
                <w:rFonts w:ascii="Times New Roman"/>
                <w:b w:val="false"/>
                <w:i w:val="false"/>
                <w:color w:val="000000"/>
                <w:sz w:val="20"/>
              </w:rPr>
              <w:t>
Аялдама: Ұлан ауданының Асубұлақ ауылдық округінің Асубұлақ кентіндегі "Микрорайон" шағын ауданы.</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Асубұлақ ауылдық округінің Асубұлақ кентіндегі "Лесхоз" шағын ауданы; Ұлан ауданының Асубұлақ ауылдық округінің Асубұлақ кентіндегі "Асубұлақ орта мектебі"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Асубұлақ ауылдық округінің Асубұлақ кентіндегі "Асубұлақ орта мектебі" коммуналдық мемлекеттік мекемесінен 50 метр қашықтықтағы алаң; Аялдама: Ұлан ауданының Асубұлақ ауылдық округінің Асубұлақ кентіндегі "Лесхоз" шағын ауданы.</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Азовое ауылдық округіндегі Ескі Азовое елді мекені;</w:t>
            </w:r>
            <w:r>
              <w:br/>
            </w:r>
            <w:r>
              <w:rPr>
                <w:rFonts w:ascii="Times New Roman"/>
                <w:b w:val="false"/>
                <w:i w:val="false"/>
                <w:color w:val="000000"/>
                <w:sz w:val="20"/>
              </w:rPr>
              <w:t xml:space="preserve">
Ұлан ауданының Азовое ауылдық округінің Жаңа Азовое ауылындағы "Азовое орта мектебі" коммуналдық мемлекеттік мекемесінен 50 метр қашықтықтағы алаң.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Азовое ауылдық округінің Жаңа Азовое ауылындағы "Азовое орта мектебі" коммуналдық мемлекеттік мекемесінен 50 метр қашықтықтағы алаң;</w:t>
            </w:r>
            <w:r>
              <w:br/>
            </w:r>
            <w:r>
              <w:rPr>
                <w:rFonts w:ascii="Times New Roman"/>
                <w:b w:val="false"/>
                <w:i w:val="false"/>
                <w:color w:val="000000"/>
                <w:sz w:val="20"/>
              </w:rPr>
              <w:t>
Аялдама: Ұлан ауданының Азовое ауылдық округіндегі Ескі Азовое елді мекені.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Азовое ауылдық округіндегі Бетқұдұқ елді мекені;</w:t>
            </w:r>
            <w:r>
              <w:br/>
            </w:r>
            <w:r>
              <w:rPr>
                <w:rFonts w:ascii="Times New Roman"/>
                <w:b w:val="false"/>
                <w:i w:val="false"/>
                <w:color w:val="000000"/>
                <w:sz w:val="20"/>
              </w:rPr>
              <w:t xml:space="preserve">
Ұлан ауданының Азовое ауылдық округінің Жаңа Азовое ауылындағы "Азовое орта мектебі" коммуналдық мемлекеттік мекемесінен 50 метр қашықтықтағы алаң.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Ұлан ауданының Азовое ауылдық округінің Жаңа Азовое ауылындағы "Азовое орта мектебі" коммуналдық мемлекеттік мекемесінен 50 метр қашықтықтағы алаң; </w:t>
            </w:r>
            <w:r>
              <w:br/>
            </w:r>
            <w:r>
              <w:rPr>
                <w:rFonts w:ascii="Times New Roman"/>
                <w:b w:val="false"/>
                <w:i w:val="false"/>
                <w:color w:val="000000"/>
                <w:sz w:val="20"/>
              </w:rPr>
              <w:t>
Аялдама: Ұлан ауданының Азовое ауылдық округіндегі Бетқұдұқ елді мекені.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Төлеген Тохтаров ауылдық округіндегі Казачье елді мекені;</w:t>
            </w:r>
            <w:r>
              <w:br/>
            </w:r>
            <w:r>
              <w:rPr>
                <w:rFonts w:ascii="Times New Roman"/>
                <w:b w:val="false"/>
                <w:i w:val="false"/>
                <w:color w:val="000000"/>
                <w:sz w:val="20"/>
              </w:rPr>
              <w:t>
Ұлан ауданының Төлеген Тохтаров ауылдық округінің Герасимовка ауылындағы "Герасимовка орта мектебі" коммуналдық мемлекеттік мекемесінен 50 метр қашықтықтағы алаң.</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Төлеген Тохтаров ауылдық округінің Герасимовка ауылындағы "Герасимовка орта мектебі" коммуналдық мемлекеттік мекемесінен 50 метр қашықтықтағы алаң;</w:t>
            </w:r>
            <w:r>
              <w:br/>
            </w:r>
            <w:r>
              <w:rPr>
                <w:rFonts w:ascii="Times New Roman"/>
                <w:b w:val="false"/>
                <w:i w:val="false"/>
                <w:color w:val="000000"/>
                <w:sz w:val="20"/>
              </w:rPr>
              <w:t>
Аялдама: Ұлан ауданының Төлеген Тохтаров ауылдық округіндегі Казачье елді мекені.</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Аблакетка ауылдық округіндегі Желдіөзек елді мекені;</w:t>
            </w:r>
            <w:r>
              <w:br/>
            </w:r>
            <w:r>
              <w:rPr>
                <w:rFonts w:ascii="Times New Roman"/>
                <w:b w:val="false"/>
                <w:i w:val="false"/>
                <w:color w:val="000000"/>
                <w:sz w:val="20"/>
              </w:rPr>
              <w:t>
Ұлан ауданының Аблакет ауылдық округінің Мамай батыр ауылындағы "Ломоносов атындағы орта мектеп" коммуналдық мемлекеттік мекемесінен 50 метр қашықтықтағы алаң.</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Аблакет ауылдық округінің Мамай батыр ауылындағы "Ломоносов атындағы орта мектеп" коммуналдық мемлекеттік мекемесінен 50 метр қашықтықтағы алаң;</w:t>
            </w:r>
            <w:r>
              <w:br/>
            </w:r>
            <w:r>
              <w:rPr>
                <w:rFonts w:ascii="Times New Roman"/>
                <w:b w:val="false"/>
                <w:i w:val="false"/>
                <w:color w:val="000000"/>
                <w:sz w:val="20"/>
              </w:rPr>
              <w:t>
Аялдама: Ұлан ауданының Төлеген Тохтаров ауылдық округіндегі Казачье елді мекені.</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Аялдама: Ұлан ауданының Тарғын ауылдық округінің Жоғарғы Тайынты елді мекеніндегі "Горная көшесі"; </w:t>
            </w:r>
            <w:r>
              <w:br/>
            </w:r>
            <w:r>
              <w:rPr>
                <w:rFonts w:ascii="Times New Roman"/>
                <w:b w:val="false"/>
                <w:i w:val="false"/>
                <w:color w:val="000000"/>
                <w:sz w:val="20"/>
              </w:rPr>
              <w:t>
Ұлан ауданының Тарғын ауылдық округінің Жоғарғы Тайынты ауылындағы "М. Таенов атындағы орта мектеп" коммуналдық мемлекеттік мекемесінен 50 метр қашықтықтағы алаң.</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Тарғын ауылдық округінің Жоғарғы Тайынты ауылындағы "М. Таенов атындағы орта мектеп" коммуналдық мемлекеттік мекемесінен 50 метр қашықтықтағы алаң;</w:t>
            </w:r>
            <w:r>
              <w:br/>
            </w:r>
            <w:r>
              <w:rPr>
                <w:rFonts w:ascii="Times New Roman"/>
                <w:b w:val="false"/>
                <w:i w:val="false"/>
                <w:color w:val="000000"/>
                <w:sz w:val="20"/>
              </w:rPr>
              <w:t xml:space="preserve">
Аялдама: Ұлан ауданының Тарғын ауылдық округінің Жоғарғы Тайынты елді мекеніндегі "Горная көшесі";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Аялдама: Ұлан ауданының Егінсу ауылдық округіндегі Борсақ елді мекені; </w:t>
            </w:r>
            <w:r>
              <w:br/>
            </w:r>
            <w:r>
              <w:rPr>
                <w:rFonts w:ascii="Times New Roman"/>
                <w:b w:val="false"/>
                <w:i w:val="false"/>
                <w:color w:val="000000"/>
                <w:sz w:val="20"/>
              </w:rPr>
              <w:t>
Ұлан ауданының Егінсу ауылдық округінің Ұлан ауылындағы "С. Аманжолов атындағы орта мектеп" коммуналдық мемлекеттік мекемесінен 50 метр қашықтықтағы алаң.</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Егінсу ауылдық округінің Ұлан ауылындағы "С. Аманжолов атындағы орта мектеп" коммуналдық мемлекеттік мекемесінен 50 метр қашықтықтағы алаң;</w:t>
            </w:r>
            <w:r>
              <w:br/>
            </w:r>
            <w:r>
              <w:rPr>
                <w:rFonts w:ascii="Times New Roman"/>
                <w:b w:val="false"/>
                <w:i w:val="false"/>
                <w:color w:val="000000"/>
                <w:sz w:val="20"/>
              </w:rPr>
              <w:t>
Аялдама: Ұлан ауданының Егінсу ауылдық округіндегі Борсақ елді мекені.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Огневка ауылдық округінің Огневка кентіндегі "Железнодорожная көшесі"; Аялдама: Ұлан ауданының Огневка ауылдық округінің Огневка кентіндегі "Заречная көшесі";</w:t>
            </w:r>
            <w:r>
              <w:br/>
            </w:r>
            <w:r>
              <w:rPr>
                <w:rFonts w:ascii="Times New Roman"/>
                <w:b w:val="false"/>
                <w:i w:val="false"/>
                <w:color w:val="000000"/>
                <w:sz w:val="20"/>
              </w:rPr>
              <w:t>
Ұлан ауданының Огневка ауылдық округінің Огневка кентіндегі "С. Сейфуллин атындағы орта мектеп"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Огневка ауылдық округінің Огневка кентіндегі "С. Сейфуллин атындағы орта мектеп" коммуналдық мемлекеттік мекемесінен 50 метр қашықтықтағы алаң;</w:t>
            </w:r>
            <w:r>
              <w:br/>
            </w:r>
            <w:r>
              <w:rPr>
                <w:rFonts w:ascii="Times New Roman"/>
                <w:b w:val="false"/>
                <w:i w:val="false"/>
                <w:color w:val="000000"/>
                <w:sz w:val="20"/>
              </w:rPr>
              <w:t>
Аялдама: Ұлан ауданының Огневка ауылдық округінің Огневка кентіндегі "Заречная көшесі";</w:t>
            </w:r>
            <w:r>
              <w:br/>
            </w:r>
            <w:r>
              <w:rPr>
                <w:rFonts w:ascii="Times New Roman"/>
                <w:b w:val="false"/>
                <w:i w:val="false"/>
                <w:color w:val="000000"/>
                <w:sz w:val="20"/>
              </w:rPr>
              <w:t>
Аялдама: Ұлан ауданының Огневка ауылдық округінің Огневка кентіндегі "Железнодорожная көшесі".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Ұлан ауданының Бозанбай ауылдық округіндегі Қызылсу елді мекені;</w:t>
            </w:r>
            <w:r>
              <w:br/>
            </w:r>
            <w:r>
              <w:rPr>
                <w:rFonts w:ascii="Times New Roman"/>
                <w:b w:val="false"/>
                <w:i w:val="false"/>
                <w:color w:val="000000"/>
                <w:sz w:val="20"/>
              </w:rPr>
              <w:t>
Аялдама: Ұлан ауданының Бозанбай ауылдық округіндегі Ақжартас елді мекені;</w:t>
            </w:r>
            <w:r>
              <w:br/>
            </w:r>
            <w:r>
              <w:rPr>
                <w:rFonts w:ascii="Times New Roman"/>
                <w:b w:val="false"/>
                <w:i w:val="false"/>
                <w:color w:val="000000"/>
                <w:sz w:val="20"/>
              </w:rPr>
              <w:t>
Аялдама: Ұлан ауданының Бозанбай ауылдық округіндегі Тоғанас елді мекені;</w:t>
            </w:r>
            <w:r>
              <w:br/>
            </w:r>
            <w:r>
              <w:rPr>
                <w:rFonts w:ascii="Times New Roman"/>
                <w:b w:val="false"/>
                <w:i w:val="false"/>
                <w:color w:val="000000"/>
                <w:sz w:val="20"/>
              </w:rPr>
              <w:t>
Ұлан ауданының Бозанбай ауылдық округінің Бозанбай ауылындағы "Бозанбай орта мектебі" коммуналдық мемлекеттік мекемесінен 50 метр қашықтықтағы алаң.</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ауданының Бозанбай ауылдық округінің Бозанбай ауылындағы "Бозанбай орта мектебі" коммуналдық мемлекеттік мекемесінен 50 метр қашықтықтағы алаң;</w:t>
            </w:r>
            <w:r>
              <w:br/>
            </w:r>
            <w:r>
              <w:rPr>
                <w:rFonts w:ascii="Times New Roman"/>
                <w:b w:val="false"/>
                <w:i w:val="false"/>
                <w:color w:val="000000"/>
                <w:sz w:val="20"/>
              </w:rPr>
              <w:t>
Аялдама: Ұлан ауданының Бозанбай ауылдық округіндегі Тоғанас елді мекені;</w:t>
            </w:r>
            <w:r>
              <w:br/>
            </w:r>
            <w:r>
              <w:rPr>
                <w:rFonts w:ascii="Times New Roman"/>
                <w:b w:val="false"/>
                <w:i w:val="false"/>
                <w:color w:val="000000"/>
                <w:sz w:val="20"/>
              </w:rPr>
              <w:t>
Аялдама: Ұлан ауданының Бозанбай ауылдық округіндегі Ақжартас елді мекені;</w:t>
            </w:r>
            <w:r>
              <w:br/>
            </w:r>
            <w:r>
              <w:rPr>
                <w:rFonts w:ascii="Times New Roman"/>
                <w:b w:val="false"/>
                <w:i w:val="false"/>
                <w:color w:val="000000"/>
                <w:sz w:val="20"/>
              </w:rPr>
              <w:t>
Аялдама: Ұлан ауданының Бозанбай ауылдық округіндегі Қызылсу елді мекені.</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"27" сәуірдегі</w:t>
            </w:r>
            <w:r>
              <w:br/>
            </w:r>
            <w:r>
              <w:rPr>
                <w:rFonts w:ascii="Times New Roman"/>
                <w:b w:val="false"/>
                <w:i w:val="false"/>
                <w:color w:val="000000"/>
                <w:sz w:val="20"/>
              </w:rPr>
              <w:t>№ 326 қаулысына 2 қосымша</w:t>
            </w:r>
          </w:p>
        </w:tc>
      </w:tr>
    </w:tbl>
    <w:bookmarkStart w:name="z46" w:id="3"/>
    <w:p>
      <w:pPr>
        <w:spacing w:after="0"/>
        <w:ind w:left="0"/>
        <w:jc w:val="left"/>
      </w:pPr>
      <w:r>
        <w:rPr>
          <w:rFonts w:ascii="Times New Roman"/>
          <w:b/>
          <w:i w:val="false"/>
          <w:color w:val="000000"/>
        </w:rPr>
        <w:t xml:space="preserve"> Ұлан ауданының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 xml:space="preserve">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 xml:space="preserve">8. Балаларды тасымалдау үшін Қазақстан Республикасының заңнамалық талаптарына жауап беретін жүргізушілерге рұқсат беріледі. </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оныҺң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2. Қорытынды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