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b4d9" w14:textId="004b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ветеринария бөлімі" мемлекеттік мекемесінің Eрежесін бекіту туралы Ұлан ауданы әкімдігінің 2015 жылғы 26 ақпандағы № 193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26 мамырдағы № 415 қаулысы. Шығыс Қазақстан облысының Әділет департаментінде 2015 жылғы 29 мамырда № 3978 болып тіркелді. Күші жойылды - Шығыс Қазақстан облысы Ұлан ауданы әкімдігінің 2016 жылғы 17 маусымдағы № 374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17.06.2016 № 374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Ұлан ауданы прокурорының 2015 жылғы 21 сәуірдегі № 2-1517-15-00565 наразылығына сәйкес, Ұлан ауданының әкімдігі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1. "Ұлан ауданының ветеринария бөлімі" мемлекеттік мекемесі туралы Eрежені бекіту туралы" Ұлан ауданы әкімдігінің 2015 жылғы 26 ақпандағы № 193 (нормативтік құқықтық актілерді мемлекеттік тіркелу тізілімінде 2015 жылғы 20 наурызда № 3763 тіркелген, аудандық "Ұлан таңы" газетінде 2015 жылғы 21 сәуірдегі № 38 (7864)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r>
        <w:br/>
      </w:r>
      <w:r>
        <w:rPr>
          <w:rFonts w:ascii="Times New Roman"/>
          <w:b w:val="false"/>
          <w:i w:val="false"/>
          <w:color w:val="000000"/>
          <w:sz w:val="28"/>
        </w:rPr>
        <w:t>
      </w:t>
      </w:r>
      <w:r>
        <w:rPr>
          <w:rFonts w:ascii="Times New Roman"/>
          <w:b w:val="false"/>
          <w:i w:val="false"/>
          <w:color w:val="000000"/>
          <w:sz w:val="28"/>
        </w:rPr>
        <w:t xml:space="preserve">"Ұлан ауданының ветеринария бөлімі" мемлекеттік мекемесінің </w:t>
      </w:r>
      <w:r>
        <w:rPr>
          <w:rFonts w:ascii="Times New Roman"/>
          <w:b w:val="false"/>
          <w:i w:val="false"/>
          <w:color w:val="000000"/>
          <w:sz w:val="28"/>
        </w:rPr>
        <w:t>Eрежесі</w:t>
      </w:r>
      <w:r>
        <w:rPr>
          <w:rFonts w:ascii="Times New Roman"/>
          <w:b w:val="false"/>
          <w:i w:val="false"/>
          <w:color w:val="000000"/>
          <w:sz w:val="28"/>
        </w:rPr>
        <w:t xml:space="preserve"> бұл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2. 2015 жылғы 21 мамырдағы № 405 "Ұлан ауданының ветеринария бөлімі" мемлекеттік мекемесінің ережесін бекіту туралы қаулының күші жойылсын.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Д. Қажановқа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"26" мамыр</w:t>
            </w:r>
            <w:r>
              <w:br/>
            </w:r>
            <w:r>
              <w:rPr>
                <w:rFonts w:ascii="Times New Roman"/>
                <w:b w:val="false"/>
                <w:i w:val="false"/>
                <w:color w:val="000000"/>
                <w:sz w:val="20"/>
              </w:rPr>
              <w:t>№ 415 қаулысымен бекітілген</w:t>
            </w:r>
          </w:p>
        </w:tc>
      </w:tr>
    </w:tbl>
    <w:bookmarkStart w:name="z14" w:id="0"/>
    <w:p>
      <w:pPr>
        <w:spacing w:after="0"/>
        <w:ind w:left="0"/>
        <w:jc w:val="left"/>
      </w:pPr>
      <w:r>
        <w:rPr>
          <w:rFonts w:ascii="Times New Roman"/>
          <w:b/>
          <w:i w:val="false"/>
          <w:color w:val="000000"/>
        </w:rPr>
        <w:t xml:space="preserve"> "Ұлан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"Ұлан ауданының ветеринария бөлімі" мемлекеттік мекемесі Қазақстан Республикасының мемлекеттік органы болып табылады, Ұлан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"Ұлан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"Ұлан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"Ұлан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"Ұлан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"Ұлан ауданының ветеринария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"Ұлан ауданының ветеринария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071600, Қазақстан Республикасы, Шығыс Қазақстан облысы, Ұлан ауданы, Қасым Қайсенов кенті, Абай алаңы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"Ұлан ауданының ветеринария бөлімі" мемлекеттік мекемесі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"Ұлан ауданының ветеринария бөлімі" мемлекеттік мекемесінің құрылтайшысы Ұлан ауданының жергілікті атқару органы тұрғысында мемлекет болып табылады. </w:t>
      </w:r>
      <w:r>
        <w:br/>
      </w:r>
      <w:r>
        <w:rPr>
          <w:rFonts w:ascii="Times New Roman"/>
          <w:b w:val="false"/>
          <w:i w:val="false"/>
          <w:color w:val="000000"/>
          <w:sz w:val="28"/>
        </w:rPr>
        <w:t>
      </w:t>
      </w:r>
      <w:r>
        <w:rPr>
          <w:rFonts w:ascii="Times New Roman"/>
          <w:b w:val="false"/>
          <w:i w:val="false"/>
          <w:color w:val="000000"/>
          <w:sz w:val="28"/>
        </w:rPr>
        <w:t>12. "Ұлан ауданының ветеринария бөлімі" мемлекеттік мекемесінің қызметін қаржыландыру Ұлан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"Ұлан ауданының ветеринария бөлімі" мемлекеттік мекемесіне кәсіпкерлік субъектілерімен ветеринария бөлімінің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"Ұлан ауданының ветеринария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"Ұлан ауданының ветеринария бөлімі" мемлекеттік мекемесінің миссиясы: ветеринария саласындағы мемлекеттік саясаттың негізгі бағытын іске асыруды қамтамасыз ету. </w:t>
      </w:r>
      <w:r>
        <w:br/>
      </w:r>
      <w:r>
        <w:rPr>
          <w:rFonts w:ascii="Times New Roman"/>
          <w:b w:val="false"/>
          <w:i w:val="false"/>
          <w:color w:val="000000"/>
          <w:sz w:val="28"/>
        </w:rPr>
        <w:t>
      </w:t>
      </w:r>
      <w:r>
        <w:rPr>
          <w:rFonts w:ascii="Times New Roman"/>
          <w:b w:val="false"/>
          <w:i w:val="false"/>
          <w:color w:val="000000"/>
          <w:sz w:val="28"/>
        </w:rPr>
        <w:t>16. "Ұлан ауданының ветеринария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Ұлан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17. "Ұлан ауданының ветеринария бөлімі" мемлекеттік мекемесінің функциялары:</w:t>
      </w:r>
      <w:r>
        <w:br/>
      </w:r>
      <w:r>
        <w:rPr>
          <w:rFonts w:ascii="Times New Roman"/>
          <w:b w:val="false"/>
          <w:i w:val="false"/>
          <w:color w:val="000000"/>
          <w:sz w:val="28"/>
        </w:rPr>
        <w:t>
      1)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2)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000000"/>
          <w:sz w:val="28"/>
        </w:rPr>
        <w:t>6) Ұлан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7)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11)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12) Ұлан ауданының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13)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14)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16) "Рұқсаттар және хабарламалар туралы" Қазақстан Республикасының Заңына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17) жергергілікті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18. "Ұлан ауданының ветеринария бөлімі" мемлекеттік мекемесінің құқықтары мен міндеттері: </w:t>
      </w:r>
      <w:r>
        <w:br/>
      </w:r>
      <w:r>
        <w:rPr>
          <w:rFonts w:ascii="Times New Roman"/>
          <w:b w:val="false"/>
          <w:i w:val="false"/>
          <w:color w:val="000000"/>
          <w:sz w:val="28"/>
        </w:rPr>
        <w:t>
      </w:t>
      </w:r>
      <w:r>
        <w:rPr>
          <w:rFonts w:ascii="Times New Roman"/>
          <w:b w:val="false"/>
          <w:i w:val="false"/>
          <w:color w:val="000000"/>
          <w:sz w:val="28"/>
        </w:rPr>
        <w:t>1) ветеринария бөлімнің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ветеринария бөлімнің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 xml:space="preserve">3) ветеринария бөлімнің құзыретіне кіретін мәселелер бойынша белгіленген тәртіппен кеңес өткізуге бастамашылық ету; </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ветеринария бөлімнің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ветеринария бөлімнің құзыретіне кіретін өзге де міндеттерді орындау.</w:t>
      </w:r>
      <w:r>
        <w:br/>
      </w:r>
      <w:r>
        <w:rPr>
          <w:rFonts w:ascii="Times New Roman"/>
          <w:b w:val="false"/>
          <w:i w:val="false"/>
          <w:color w:val="000000"/>
          <w:sz w:val="28"/>
        </w:rPr>
        <w:t>
</w:t>
      </w:r>
    </w:p>
    <w:bookmarkStart w:name="z7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"Ұлан ауданының ветеринария бөлімі" мемлекеттік мекемесін басқару ветеринария бөліміне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"Ұлан ауданының ветеринария бөлімі" мемлекеттік мекемесінің бірінші басшысын Қазақстан Республикасының заңнамасына сәйкес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"Ұлан ауданының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ветеринария бөлімнің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ветеринария бөлімнің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ветеринария бөлімі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ветеринария бөлімнің мүддесін білдіреді;</w:t>
      </w:r>
      <w:r>
        <w:br/>
      </w:r>
      <w:r>
        <w:rPr>
          <w:rFonts w:ascii="Times New Roman"/>
          <w:b w:val="false"/>
          <w:i w:val="false"/>
          <w:color w:val="000000"/>
          <w:sz w:val="28"/>
        </w:rPr>
        <w:t>
      </w:t>
      </w:r>
      <w:r>
        <w:rPr>
          <w:rFonts w:ascii="Times New Roman"/>
          <w:b w:val="false"/>
          <w:i w:val="false"/>
          <w:color w:val="000000"/>
          <w:sz w:val="28"/>
        </w:rPr>
        <w:t>6) Ұлан ауданы әкімдігінің қаулысымен бекітілген штат санының лимиті мен құрылымы шегінде ветеринария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"Ұлан ауданының ветеринария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"Ұлан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"Ұлан ауданының ветеринария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"Ұлан ауданының ветеринария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"Ұлан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"Ұлан ауданының ветеринария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6. Мемлекеттік органның басқаруындағы ұйымдардың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Ұлан ауданы "Ұлан мал дәрігері"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