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38ea" w14:textId="6df3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Ұлан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2015 жылғы 23 желтоқсандағы N 290 шешімі. Шығыс Қазақстан облысының Әділет департаментінде 2016 жылғы 12 қаңтарда N 4331 болып тіркелді. Күші жойылды - Шығыс Қазақстан облысы Ұлан аудандық мәслихатының 2016 жылғы 23 желтоқсандағы № 60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Ұлан аудандық мәслихатының 23.12.2016 № 60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бабының</w:t>
      </w:r>
      <w:r>
        <w:rPr>
          <w:rFonts w:ascii="Times New Roman"/>
          <w:b w:val="false"/>
          <w:i w:val="false"/>
          <w:color w:val="000000"/>
          <w:sz w:val="28"/>
        </w:rPr>
        <w:t xml:space="preserve"> 1 – тармағының 1) - тармақшасына,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(нормативтік кұқықтық актілерді мемлекеттік тіркеу Тізілімінде № 4287 болып тіркелген) сәйкес Ұлан аудандық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 бекітілсін":</w:t>
      </w:r>
      <w:r>
        <w:br/>
      </w:r>
      <w:r>
        <w:rPr>
          <w:rFonts w:ascii="Times New Roman"/>
          <w:b w:val="false"/>
          <w:i w:val="false"/>
          <w:color w:val="000000"/>
          <w:sz w:val="28"/>
        </w:rPr>
        <w:t>
      1) кірістер – 4759457,2 мың теңге, оның ішінде:</w:t>
      </w:r>
      <w:r>
        <w:br/>
      </w:r>
      <w:r>
        <w:rPr>
          <w:rFonts w:ascii="Times New Roman"/>
          <w:b w:val="false"/>
          <w:i w:val="false"/>
          <w:color w:val="000000"/>
          <w:sz w:val="28"/>
        </w:rPr>
        <w:t>
      салықтық түсімдер – 954213,0 мың теңге;</w:t>
      </w:r>
      <w:r>
        <w:br/>
      </w:r>
      <w:r>
        <w:rPr>
          <w:rFonts w:ascii="Times New Roman"/>
          <w:b w:val="false"/>
          <w:i w:val="false"/>
          <w:color w:val="000000"/>
          <w:sz w:val="28"/>
        </w:rPr>
        <w:t>
      салықтық емес түсімдер – 4600,0 мың теңге;</w:t>
      </w:r>
      <w:r>
        <w:br/>
      </w:r>
      <w:r>
        <w:rPr>
          <w:rFonts w:ascii="Times New Roman"/>
          <w:b w:val="false"/>
          <w:i w:val="false"/>
          <w:color w:val="000000"/>
          <w:sz w:val="28"/>
        </w:rPr>
        <w:t>
      негізгі капиталды сатудан түсетін түсімдер – 423648,0 мың теңге;</w:t>
      </w:r>
      <w:r>
        <w:br/>
      </w:r>
      <w:r>
        <w:rPr>
          <w:rFonts w:ascii="Times New Roman"/>
          <w:b w:val="false"/>
          <w:i w:val="false"/>
          <w:color w:val="000000"/>
          <w:sz w:val="28"/>
        </w:rPr>
        <w:t>
      трансферт түсімдері – 3376996,2 мың теңге;</w:t>
      </w:r>
      <w:r>
        <w:br/>
      </w:r>
      <w:r>
        <w:rPr>
          <w:rFonts w:ascii="Times New Roman"/>
          <w:b w:val="false"/>
          <w:i w:val="false"/>
          <w:color w:val="000000"/>
          <w:sz w:val="28"/>
        </w:rPr>
        <w:t>
      2) шығындар – 5326192,2 мың теңге;</w:t>
      </w:r>
      <w:r>
        <w:br/>
      </w:r>
      <w:r>
        <w:rPr>
          <w:rFonts w:ascii="Times New Roman"/>
          <w:b w:val="false"/>
          <w:i w:val="false"/>
          <w:color w:val="000000"/>
          <w:sz w:val="28"/>
        </w:rPr>
        <w:t>
      3) таза бюджеттік кредит беру – 297789,4 мың теңге, соның ішінде:</w:t>
      </w:r>
      <w:r>
        <w:br/>
      </w:r>
      <w:r>
        <w:rPr>
          <w:rFonts w:ascii="Times New Roman"/>
          <w:b w:val="false"/>
          <w:i w:val="false"/>
          <w:color w:val="000000"/>
          <w:sz w:val="28"/>
        </w:rPr>
        <w:t>
      бюджеттік кредиттер – 312860,4 мың теңге;</w:t>
      </w:r>
      <w:r>
        <w:br/>
      </w:r>
      <w:r>
        <w:rPr>
          <w:rFonts w:ascii="Times New Roman"/>
          <w:b w:val="false"/>
          <w:i w:val="false"/>
          <w:color w:val="000000"/>
          <w:sz w:val="28"/>
        </w:rPr>
        <w:t>
      бюджеттік кредиттерді өтеу – 15071,0 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- 864524,4 мың теңге;</w:t>
      </w:r>
      <w:r>
        <w:br/>
      </w:r>
      <w:r>
        <w:rPr>
          <w:rFonts w:ascii="Times New Roman"/>
          <w:b w:val="false"/>
          <w:i w:val="false"/>
          <w:color w:val="000000"/>
          <w:sz w:val="28"/>
        </w:rPr>
        <w:t>
      6) бюджет тапшылығын қаржыландыру (профицитті пайдалану) – 864524,4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Ұлан аудандық мәслихатының 25.11.2016 </w:t>
      </w:r>
      <w:r>
        <w:rPr>
          <w:rFonts w:ascii="Times New Roman"/>
          <w:b w:val="false"/>
          <w:i w:val="false"/>
          <w:color w:val="ff0000"/>
          <w:sz w:val="28"/>
        </w:rPr>
        <w:t>№ 58</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жылғы 9 желтоқсандағы № 34/406-V "2016-2018 жылдарға арналған облыстық бюджет туралы"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(нормативтік құқықтық актілерді мемлекеттік тіркеу Тізілімінде № 4287 болып тіркелген), 2016 жылға арналған аудан бюджетіне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көлемінде атқаруға қабылдансын. </w:t>
      </w:r>
      <w:r>
        <w:br/>
      </w:r>
      <w:r>
        <w:rPr>
          <w:rFonts w:ascii="Times New Roman"/>
          <w:b w:val="false"/>
          <w:i w:val="false"/>
          <w:color w:val="000000"/>
          <w:sz w:val="28"/>
        </w:rPr>
        <w:t>
      </w:t>
      </w:r>
      <w:r>
        <w:rPr>
          <w:rFonts w:ascii="Times New Roman"/>
          <w:b w:val="false"/>
          <w:i w:val="false"/>
          <w:color w:val="000000"/>
          <w:sz w:val="28"/>
        </w:rPr>
        <w:t>3. Облыстық бюджеттен 2014098,0 мың теңге сомадаға субвенция көлемі 2016 жылға арналған аудандық бюджетте ескерілсін.</w:t>
      </w:r>
      <w:r>
        <w:br/>
      </w:r>
      <w:r>
        <w:rPr>
          <w:rFonts w:ascii="Times New Roman"/>
          <w:b w:val="false"/>
          <w:i w:val="false"/>
          <w:color w:val="000000"/>
          <w:sz w:val="28"/>
        </w:rPr>
        <w:t>
      </w:t>
      </w:r>
      <w:r>
        <w:rPr>
          <w:rFonts w:ascii="Times New Roman"/>
          <w:b w:val="false"/>
          <w:i w:val="false"/>
          <w:color w:val="000000"/>
          <w:sz w:val="28"/>
        </w:rPr>
        <w:t xml:space="preserve">4. 2015 жылғы 23 мамырдағы Қазақстан Республикасы Еңбек кодексінің 139 - бабының </w:t>
      </w:r>
      <w:r>
        <w:rPr>
          <w:rFonts w:ascii="Times New Roman"/>
          <w:b w:val="false"/>
          <w:i w:val="false"/>
          <w:color w:val="000000"/>
          <w:sz w:val="28"/>
        </w:rPr>
        <w:t>9 - тармақтарына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белгiленедi.</w:t>
      </w:r>
      <w:r>
        <w:br/>
      </w: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5. 2016 жылға жергілікті атқарушы органның резерві 5500,0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4 - қосымшаға</w:t>
      </w:r>
      <w:r>
        <w:rPr>
          <w:rFonts w:ascii="Times New Roman"/>
          <w:b w:val="false"/>
          <w:i w:val="false"/>
          <w:color w:val="000000"/>
          <w:sz w:val="28"/>
        </w:rPr>
        <w:t xml:space="preserve"> сәйкес 2016 жылға арналған аудандық бюджетті атқару барысында секвестрлеуге жатпайтын аудандық бюджеттік бағдарламалардың тізбесі ескерілсін.</w:t>
      </w:r>
      <w:r>
        <w:br/>
      </w:r>
      <w:r>
        <w:rPr>
          <w:rFonts w:ascii="Times New Roman"/>
          <w:b w:val="false"/>
          <w:i w:val="false"/>
          <w:color w:val="000000"/>
          <w:sz w:val="28"/>
        </w:rPr>
        <w:t>
      </w:t>
      </w:r>
      <w:r>
        <w:rPr>
          <w:rFonts w:ascii="Times New Roman"/>
          <w:b w:val="false"/>
          <w:i w:val="false"/>
          <w:color w:val="000000"/>
          <w:sz w:val="28"/>
        </w:rPr>
        <w:t>7. 2016 жылға арналған аудандық бюджетте республикалық бюджеттен нысаналы трансферттері 1122541,0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8. 2016 жылға арналған аудандық бюджетте облыстық бюджеттен нысаналы трансферттері 198113,0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9. 2016 жылы аудандық бюджетте мамандарды әлеуметтік қолдау шараларын іске асыруға республикалық бюджеттен бөлінген несиелер 34996,0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5 - қосымшаға</w:t>
      </w:r>
      <w:r>
        <w:rPr>
          <w:rFonts w:ascii="Times New Roman"/>
          <w:b w:val="false"/>
          <w:i w:val="false"/>
          <w:color w:val="000000"/>
          <w:sz w:val="28"/>
        </w:rPr>
        <w:t xml:space="preserve"> сәйкес қаладағы ауданның, аудандық маңызы бар қаланың, кенттің, ауыл, ауылдық округ әкiмiнiң қызмет шығыстары қарастырылсын.</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6 - қосымшаға</w:t>
      </w:r>
      <w:r>
        <w:rPr>
          <w:rFonts w:ascii="Times New Roman"/>
          <w:b w:val="false"/>
          <w:i w:val="false"/>
          <w:color w:val="000000"/>
          <w:sz w:val="28"/>
        </w:rPr>
        <w:t xml:space="preserve"> сәйкес 2016 жылға арналған аудандық бюджетте жергілікті өзін-өзі басқару органына трансферттер 43284,0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12. 2016 жылға арналған аудандық бюджетте несиелік шарттарына сәйкес жоғары тұрған бюджет алдындағы қарыздарды өтеуге 15071,0 мың теңге сома қарастырылсын.</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7 - қосымшаға</w:t>
      </w:r>
      <w:r>
        <w:rPr>
          <w:rFonts w:ascii="Times New Roman"/>
          <w:b w:val="false"/>
          <w:i w:val="false"/>
          <w:color w:val="000000"/>
          <w:sz w:val="28"/>
        </w:rPr>
        <w:t xml:space="preserve"> сәйкес Ұлан аудандық мәслихатының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14. Осы шешiм 2016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Бережной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Сейсембина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1 қосымаша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Ұлан аудандық мәслихатының 25.11.2016 </w:t>
      </w:r>
      <w:r>
        <w:rPr>
          <w:rFonts w:ascii="Times New Roman"/>
          <w:b w:val="false"/>
          <w:i w:val="false"/>
          <w:color w:val="ff0000"/>
          <w:sz w:val="28"/>
        </w:rPr>
        <w:t>№ 58</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09"/>
        <w:gridCol w:w="1309"/>
        <w:gridCol w:w="4789"/>
        <w:gridCol w:w="35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val="false"/>
                <w:i w:val="false"/>
                <w:color w:val="000000"/>
                <w:sz w:val="20"/>
              </w:rPr>
              <w:t>
</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4759457,2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954213,0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462962,0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462962,0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37897,0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423648,0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418648,0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418648,0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 түсімдері </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3376996,2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3376996,2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3376996,2</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1282167,5</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80730,7</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3"/>
        <w:gridCol w:w="1003"/>
        <w:gridCol w:w="1004"/>
        <w:gridCol w:w="5540"/>
        <w:gridCol w:w="27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5326192,2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448563,9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223878,4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215949,4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41124,9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2904285,4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209784,0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2485813,0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2386577,0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2329200,5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57376,5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103252,4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103252,4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19604,4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50449,8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249831,9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158812,8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158812,8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32027,3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38264,1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31464,5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1071863,6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976225,4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930448,9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774949,5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155499,4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22954,6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 және су бұру жүйелерін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72683,6</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11629,4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61054,2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236831,3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138210,5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138210,5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138210,5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19199,5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162987,2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қаланың)ветеринария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28987,2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29686,3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29686,3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29686,3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29686,3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88982,0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43952,7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43952,7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36177,0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297789,4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312860,4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272689,0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40171,4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-864524,4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864524,4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860894,3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860894,3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860894,3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354120,1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2 қосымаша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88"/>
        <w:gridCol w:w="820"/>
        <w:gridCol w:w="5345"/>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3002717,0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1005392,0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467178,0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467178,0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230833,0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154298,0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мемлекеттік баж</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1988295,0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1988295,0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1988295,0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1942875,0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575"/>
        <w:gridCol w:w="1083"/>
        <w:gridCol w:w="1083"/>
        <w:gridCol w:w="5830"/>
        <w:gridCol w:w="2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3002717,0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396442,0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309282,0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179666,0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179666,0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1973962,0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1825432,0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184141,0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184653,0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3 қосымаша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88"/>
        <w:gridCol w:w="820"/>
        <w:gridCol w:w="5345"/>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3057099,0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1055661,0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490307,0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490307,0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242376,0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мемлекеттік баж</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1991956,0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1991956,0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1991956,0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192848,0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1799108,0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575"/>
        <w:gridCol w:w="1083"/>
        <w:gridCol w:w="1083"/>
        <w:gridCol w:w="5830"/>
        <w:gridCol w:w="2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 (мың теңге)</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3057099,0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372609,0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289282,0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1957821,0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1854249,0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1853724,0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1809291,0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184141,0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192848,0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178653,0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4 қосымша</w:t>
            </w:r>
          </w:p>
        </w:tc>
      </w:tr>
    </w:tbl>
    <w:p>
      <w:pPr>
        <w:spacing w:after="0"/>
        <w:ind w:left="0"/>
        <w:jc w:val="left"/>
      </w:pPr>
      <w:r>
        <w:rPr>
          <w:rFonts w:ascii="Times New Roman"/>
          <w:b/>
          <w:i w:val="false"/>
          <w:color w:val="000000"/>
        </w:rPr>
        <w:t xml:space="preserve">  2016 жылға секвестрге кірмейтін бюджеттік бағдарламаларды орындау барысында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2808"/>
        <w:gridCol w:w="2808"/>
        <w:gridCol w:w="5352"/>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Функциналдық топ</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2015 жылғы"23" желтоқсандағы</w:t>
            </w:r>
            <w:r>
              <w:br/>
            </w:r>
            <w:r>
              <w:rPr>
                <w:rFonts w:ascii="Times New Roman"/>
                <w:b w:val="false"/>
                <w:i w:val="false"/>
                <w:color w:val="000000"/>
                <w:sz w:val="20"/>
              </w:rPr>
              <w:t>№ 290 шешіміне № 5 қосымша</w:t>
            </w:r>
          </w:p>
        </w:tc>
      </w:tr>
    </w:tbl>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p>
      <w:pPr>
        <w:spacing w:after="0"/>
        <w:ind w:left="0"/>
        <w:jc w:val="left"/>
      </w:pPr>
      <w:r>
        <w:rPr>
          <w:rFonts w:ascii="Times New Roman"/>
          <w:b w:val="false"/>
          <w:i w:val="false"/>
          <w:color w:val="ff0000"/>
          <w:sz w:val="28"/>
        </w:rPr>
        <w:t xml:space="preserve">      Ескерту. 5-қосымша жаңа редакцияда - Шығыс Қазақстан облысы Ұлан аудандық мәслихатының 25.11.2016 </w:t>
      </w:r>
      <w:r>
        <w:rPr>
          <w:rFonts w:ascii="Times New Roman"/>
          <w:b w:val="false"/>
          <w:i w:val="false"/>
          <w:color w:val="ff0000"/>
          <w:sz w:val="28"/>
        </w:rPr>
        <w:t>№ 58</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2"/>
        <w:gridCol w:w="1514"/>
        <w:gridCol w:w="1150"/>
        <w:gridCol w:w="693"/>
        <w:gridCol w:w="1058"/>
        <w:gridCol w:w="694"/>
        <w:gridCol w:w="875"/>
        <w:gridCol w:w="694"/>
        <w:gridCol w:w="875"/>
        <w:gridCol w:w="1332"/>
        <w:gridCol w:w="876"/>
        <w:gridCol w:w="1517"/>
      </w:tblGrid>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мың.теңге</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14413,5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2742,4</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17346,6</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12777,9</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13163,0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15242,7</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 Қайсенов</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22937</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47874,2</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12927,0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23770,5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14948,0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Төлеген-Тоқтаров</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215949,4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2954,4</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36177</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287833,0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290 шешіміне № 6 қосымша</w:t>
            </w:r>
          </w:p>
        </w:tc>
      </w:tr>
    </w:tbl>
    <w:p>
      <w:pPr>
        <w:spacing w:after="0"/>
        <w:ind w:left="0"/>
        <w:jc w:val="left"/>
      </w:pPr>
      <w:r>
        <w:rPr>
          <w:rFonts w:ascii="Times New Roman"/>
          <w:b/>
          <w:i w:val="false"/>
          <w:color w:val="000000"/>
        </w:rPr>
        <w:t xml:space="preserve"> Жергілікті өзін-өзі басқару органдарының трансферттеріне соманың бөлінуі</w:t>
      </w:r>
    </w:p>
    <w:p>
      <w:pPr>
        <w:spacing w:after="0"/>
        <w:ind w:left="0"/>
        <w:jc w:val="left"/>
      </w:pPr>
      <w:r>
        <w:rPr>
          <w:rFonts w:ascii="Times New Roman"/>
          <w:b w:val="false"/>
          <w:i w:val="false"/>
          <w:color w:val="ff0000"/>
          <w:sz w:val="28"/>
        </w:rPr>
        <w:t xml:space="preserve">      Ескерту. 6-қосымша жаңа редакцияда - Шығыс Қазақстан облысы Ұлан аудандық мәслихатының 18.10.2016 </w:t>
      </w:r>
      <w:r>
        <w:rPr>
          <w:rFonts w:ascii="Times New Roman"/>
          <w:b w:val="false"/>
          <w:i w:val="false"/>
          <w:color w:val="ff0000"/>
          <w:sz w:val="28"/>
        </w:rPr>
        <w:t>№ 56</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4093"/>
        <w:gridCol w:w="5932"/>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452051</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қаржы бөлімі" ММ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44484</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 кенттік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 Қайсенов кенттік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 кенттік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 Тоқтаров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ауылдық округі әкімінің аппараты" ММ</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2015 жылғы "23" </w:t>
            </w:r>
            <w:r>
              <w:br/>
            </w:r>
            <w:r>
              <w:rPr>
                <w:rFonts w:ascii="Times New Roman"/>
                <w:b w:val="false"/>
                <w:i w:val="false"/>
                <w:color w:val="000000"/>
                <w:sz w:val="20"/>
              </w:rPr>
              <w:t xml:space="preserve">желтоқсандағы № 290 шешіміне </w:t>
            </w:r>
            <w:r>
              <w:br/>
            </w:r>
            <w:r>
              <w:rPr>
                <w:rFonts w:ascii="Times New Roman"/>
                <w:b w:val="false"/>
                <w:i w:val="false"/>
                <w:color w:val="000000"/>
                <w:sz w:val="20"/>
              </w:rPr>
              <w:t>№ 7 қосымша</w:t>
            </w:r>
          </w:p>
        </w:tc>
      </w:tr>
    </w:tbl>
    <w:p>
      <w:pPr>
        <w:spacing w:after="0"/>
        <w:ind w:left="0"/>
        <w:jc w:val="left"/>
      </w:pPr>
      <w:r>
        <w:rPr>
          <w:rFonts w:ascii="Times New Roman"/>
          <w:b/>
          <w:i w:val="false"/>
          <w:color w:val="000000"/>
        </w:rPr>
        <w:t xml:space="preserve"> Күштері жойылатын Ұлан аудандық мәслихатымен қабылданған шешімдердің тізімі: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Ұлан аудандық мәслихатының 2014 жылдың 25 желтоқсанындағы № 220 "2015-2017 жылдарға арналған Ұлан ауданының бюджеті туралы" (нормативтік құқықтық актілерді мемлекеттік тіркеу Тізілімінде 3622 нөмірімен тіркелген)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2. Ұлан аудандық мәслихаттың 2015 жылғы 16 наурыздағы № 243 "2015-2017 жылдарға арналған Ұлан ауданының бюджеті туралы" Ұлан аудандық мәслихатының 2014 жылдың 25 желтоқсанындағы № 220 шешіміне өзгерістер енгізу туралы" (нормативтік құқықтық актілерді мемлекеттік тіркеу Тізілімінде 3784 нөмірімен тіркелген)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 Ұлан аудандық мәслихаттың 2015 жылғы 14 сәуірдегі № 255 "2015-2017 жылдарға арналған Ұлан ауданының бюджеті туралы" Ұлан аудандық мәслихатының 2014 жылдың 25 желтоқсанындағы № 220 шешіміне өзгерістер енгізу туралы" (нормативтік құқықтық актілерді мемлекеттік тіркеу Тізілімінде 3902 нөмірімен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Ұлан аудандық мәслихаттың 2015 жылғы 17 шілдедегі № 274 "2015-2017 жылдарға арналған Ұлан ауданының бюджеті туралы" Ұлан аудандық мәслихатының 2014 жылдың 25 желтоқсанындағы № 220 шешіміне өзгерістер енгізу туралы" (нормативтік құқықтық актілерді мемлекеттік тіркеу Тізілімінде 4065 нөмірімен тіркелген)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5. Ұлан аудандық мәслихаттың 2015 жылғы 28 тамыздағы № 276 "2015-2017 жылдарға арналған Ұлан ауданының бюджеті туралы" Ұлан аудандық мәслихатының 2014 жылдың 25 желтоқсанындағы № 220 шешіміне өзгерістер енгізу туралы" (нормативтік құқықтық актілерді мемлекеттік тіркеу Тізілімінде 4146 нөмірімен тіркелген)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6. Ұлан аудандық мәслихаттың 2015 жылғы 20 қазандағы № 285 "2015-2017 жылдарға арналған Ұлан ауданының бюджеті туралы" Ұлан аудандық мәслихатының 2014 жылдың 25 желтоқсанындағы № 220 шешіміне өзгерістер енгізу туралы" (нормативтік құқықтық актілерді мемлекеттік тіркеу Тізілімінде 4192 нөмірімен тіркелген)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