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45ec" w14:textId="30c4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ауданының жер учаскелері үшін төлемақының базалық ставкаларына түзету коэффициенттерін бекіту туралы" Үржар аудандық мәслихатының 2012 жылғы 21 желтоқсандағы № 9-91/V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06 қарашадағы № 37-440/V шешімі. Шығыс Қазақстан облысының Әділет департаментінде 2015 жылғы 11 желтоқсанда № 4266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"Үржар ауданының жер учаскелері үшін төлемақының базалық ставкаларына түзету коэффициенттерін бекіту туралы" Үржар аудандық мәслихатының 2012 жылғы 21 желтоқсандағы № 9-91/V (нормативтік құқықтық актілерді мемлекеттік тіркеу Тізілімінде 2822 нөмірімен тіркелген, "Уақыт тынысы" газетінің 2013 жылдың 04 ақпанында 12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тақырыптары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"Үржар ауданының жер учаскелері үшін төлемақының базалық ставкаларына түзету коэффициенттері".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кейiн күнтiзбелiк он күн өткен соң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М.Бітімбаев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