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f52d" w14:textId="1c5f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Көшпелі сауданы жүзеге асыруға арналған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2015 жылғы 31 наурыздағы № 92 қаулысы. Шығыс Қазақстан облысының Әділет департаментінде 2015 жылғы 30 сәуірде № 3915 болып тіркелді. Күші жойылды - Шығыс Қазақстан облысы Шемонаиха ауданы әкімдігінің 2019 жылғы 2 қыркүйектегі № 271 қаулысымен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Шемонаиха ауданы әкімдігінің 02.09.2019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4) тармақшасына,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ережесін бекіту туралы" Қазақстан Республикасы Үкіметінің 2005 жылғы 21 сәуірдегі № 371 қаулысымен бекітілген Ішкі сауда ережесінің </w:t>
      </w:r>
      <w:r>
        <w:rPr>
          <w:rFonts w:ascii="Times New Roman"/>
          <w:b w:val="false"/>
          <w:i w:val="false"/>
          <w:color w:val="000000"/>
          <w:sz w:val="28"/>
        </w:rPr>
        <w:t>120-тармағына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Косымшаға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көшпелі сауданы жүзеге асыру үшін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қаулысына қосымша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Көшпелі сауданы жүзеге асыруға арналған орындар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1348"/>
        <w:gridCol w:w="8844"/>
      </w:tblGrid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р/с</w:t>
            </w:r>
          </w:p>
          <w:bookmarkEnd w:id="2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бірліктерінің атауы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"Восточный" дүкені аумағы мен 4 ықшам ауданы, 10-үй мекенжайындағы алаң;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"Шемонаиха қаласы әкімінің аппараты" мемлекеттік мекемесі ғимаратының жанында орналасқан алаң.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кенті, Вокзальный-Школьный көшелері қилысында ("Горняк" клуб ғимараты маңындағы алаң).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кенті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Өскемен-Шемонаиха тас жолы Первомайский кентінен шығу жолында Шемонаиха қаласынан сол жағына қарай;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Автобекет ғимаратына қарама қарсы (25 метр), жол жиегінің жаны.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 ауылдық округі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Камышинка ауылы, Советский көшесінің шығыс жағы "Вавилон ауылдық округі әкімінің аппараты" мемлекеттік мекемесі ғимаратына қарсы алаң;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Сугатовка ауылы, Восточный к-сі 1, оңтүстік жағы, "Вавилон ауылдық округ әкімінің аппараты" мемлекеттік мекемесі ғимаратына қарсы алаң;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Пруггерово ауылы, Школьный к-сі, шығыс жағы – Идрисов жеке кәсіпкер "Достық" дүкеніне қарсы алаң. 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ауылдық округі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ауылы, Мир к-сі 5, Ұлы Отан соғысында қайтыс болған жауынгерлер ескерткішінің 50 метр батысындағы орталық алаң ауданы.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ауылдық округі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Волчанка ауылы, Победа көшесі, 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округі әкімінің аппараты" мемлекеттік мекемесі ғимаратының маңындағы телім;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Большая Речка ауылы, негізгі тас жолы арақышықтығында және Октябрьский, Колхозный көшелері маңында орналасқан жер телімі.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 ауылдық округі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Выдриха ауылы, Центральный к-сі, 92, "Мәдениет үйі" коммуналдық мемлекеттік қазыналық кәсіпорны ғимаратының маңындағы жер телімі;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2.Межовка ауылы, Школьный к-сі, 5, "Андронов" жеке кәсіпкер дүкені маңындағы жер телімі.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ауылдық округі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Зевакино ауылы, Строительный к-сі, 6 ("Зевакино ауылдық округі әкімінің аппараты" мемлекеттік мекемесі ғимаратының маңындағы алаң);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Убинка ауылы, Ленин к-сі,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("ВК Житница" жауапкершілігі шектеулі серіктестігінің әкімшілік ғимаратынан 30 метр солтүстігінде).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 ауылдық округі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Рассыпное ауылы, Казахстанский к-сі, "Валерия" дүкенінің маңындағы аумақ;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Рулиха ауылы, Центральный к-сі, "Лидер" дүкенінің маңындағы аумақ.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 ауылдық округі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Шемонаиха ауылы , Кооперативный к-сі, "Белокаменское" жауапкершілігі шектеулі серіктестігінің асхана ғимаратының алдында.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ауылы, Зубко к-сі, 1, "Шемонаихинское" шаруа қожалығының асхана маңындағы аумақ.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