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4754" w14:textId="0aa4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Шемонаиха ауданы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2015 жылғы 23 қарашадағы N 316 қаулысы. Шығыс Қазақстан облысының Әділет департаментінде 2015 жылғы 07 желтоқсанда N 4260 болып тіркелді. Күші жойылды - Шығыс Қазақстан облысы Шемонаиха ауданы әкімдігінің 2016 жылғы 20 сәуірдегі № 79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20.04.2016 № 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негізінде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Шемонаиха ауданының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балалар үйлерінің тәрбиеленушілері, жетім балалар мен ата-ананың қамқорлығынсыз қалған жиырма тоғыз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жоғары және жоғары оқу орнынан кейiнгi бiлiм беру ұйымдарын бiтiрушiлер;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қылмыстық-атқару инспекциясының пробация қызметінде есепте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өндірісті ұйымдастырудағы өзгерістерге, оның ішінде жұмыс көлемінің қайта ұйымдастырылуы және (немесе) қысқаруына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толық емес жұмыс күні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тәртібімен жұмыс істейтін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жалақысы сақталмайтын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ұзақ уақыт бойы (бір жылдан аса)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бұрын жұмыс істемеген (еңбек өтілі жоқ)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жазғы демалыс кезеңіндегі оқушылар мен студенттер;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отбасында бірде-бір жұмысшысы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маскүнемдік және (немесе) нашақорлықтан емдеу курсынан өткен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11-тармаққа өзгерістер енгізілді - Шығыс Қазақстан облысы Шемонаиха ауданы әкімдігінің 11.01.2016 </w:t>
      </w:r>
      <w:r>
        <w:rPr>
          <w:rFonts w:ascii="Times New Roman"/>
          <w:b w:val="false"/>
          <w:i w:val="false"/>
          <w:color w:val="ff0000"/>
          <w:sz w:val="28"/>
        </w:rPr>
        <w:t>№ 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"Шемонаиха ауданының жұмыспен қамту және әлеуметтік бағдарламалар бөлімі" (Бабаева Г.Н.) мемлекеттік мекемесі халықтың нысаналы топтарына жататын тұлғаларға жұмысқа орналасуда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Шемонаиха ауданы әкімінің орынбасары В.В. Лисинаға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