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1c73" w14:textId="5741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Шемонаиха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2015 жылғы 23 желтоқсандағы № 35/2-V шешімі. Шығыс Қазақстан облысының Әділет департаментінде 2016 жылғы 15 қаңтарда № 4339 болып тіркелді. Күші жойылды - Шығыс Қазақстан облысы Шемонаиха аудандық мәслихатының 2016 жылғы 22 желтоқсандағы № 10/2-VI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Шемонаиха аудандық мәслихатының 22.12.2016 № 10/2-VI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1)-тармақшасына, "2016-2018 жылдарға арналған облыстық бюджет туралы" Шығыс Қазақстан облыстық мәслихатының 2015 жылғы 09 желтоқсандағы № 34/406- V </w:t>
      </w:r>
      <w:r>
        <w:rPr>
          <w:rFonts w:ascii="Times New Roman"/>
          <w:b w:val="false"/>
          <w:i w:val="false"/>
          <w:color w:val="000000"/>
          <w:sz w:val="28"/>
        </w:rPr>
        <w:t>шешіміне</w:t>
      </w:r>
      <w:r>
        <w:rPr>
          <w:rFonts w:ascii="Times New Roman"/>
          <w:b w:val="false"/>
          <w:i w:val="false"/>
          <w:color w:val="000000"/>
          <w:sz w:val="28"/>
        </w:rPr>
        <w:t xml:space="preserve"> (нормативтік кұқықтық актілерді мемлекеттік тіркеу Тізілімінде № 4287 болып тіркелген) сәйкес Шемонаиха аудандық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келесі көлемдерде бекiтiлсiн:</w:t>
      </w:r>
      <w:r>
        <w:br/>
      </w:r>
      <w:r>
        <w:rPr>
          <w:rFonts w:ascii="Times New Roman"/>
          <w:b w:val="false"/>
          <w:i w:val="false"/>
          <w:color w:val="000000"/>
          <w:sz w:val="28"/>
        </w:rPr>
        <w:t>
      1) кірістер – 3 573 268,5 мың теңге, оның ішінде:</w:t>
      </w:r>
      <w:r>
        <w:br/>
      </w:r>
      <w:r>
        <w:rPr>
          <w:rFonts w:ascii="Times New Roman"/>
          <w:b w:val="false"/>
          <w:i w:val="false"/>
          <w:color w:val="000000"/>
          <w:sz w:val="28"/>
        </w:rPr>
        <w:t>
      салықтық түсімдер – 1 407 550 мың теңге;</w:t>
      </w:r>
      <w:r>
        <w:br/>
      </w:r>
      <w:r>
        <w:rPr>
          <w:rFonts w:ascii="Times New Roman"/>
          <w:b w:val="false"/>
          <w:i w:val="false"/>
          <w:color w:val="000000"/>
          <w:sz w:val="28"/>
        </w:rPr>
        <w:t>
      салықтық емес түсімдер – 6 417 мың теңге;</w:t>
      </w:r>
      <w:r>
        <w:br/>
      </w:r>
      <w:r>
        <w:rPr>
          <w:rFonts w:ascii="Times New Roman"/>
          <w:b w:val="false"/>
          <w:i w:val="false"/>
          <w:color w:val="000000"/>
          <w:sz w:val="28"/>
        </w:rPr>
        <w:t>
      негізгі капиталды сатудан түсетін түсімдер – 73 735 мың теңге;</w:t>
      </w:r>
      <w:r>
        <w:br/>
      </w:r>
      <w:r>
        <w:rPr>
          <w:rFonts w:ascii="Times New Roman"/>
          <w:b w:val="false"/>
          <w:i w:val="false"/>
          <w:color w:val="000000"/>
          <w:sz w:val="28"/>
        </w:rPr>
        <w:t>
      трансферттердің түсімдері – 2 085 566,5 мың теңге;</w:t>
      </w:r>
      <w:r>
        <w:br/>
      </w:r>
      <w:r>
        <w:rPr>
          <w:rFonts w:ascii="Times New Roman"/>
          <w:b w:val="false"/>
          <w:i w:val="false"/>
          <w:color w:val="000000"/>
          <w:sz w:val="28"/>
        </w:rPr>
        <w:t>
      2) шығындар – 3 576 003,3 мың теңге;</w:t>
      </w:r>
      <w:r>
        <w:br/>
      </w:r>
      <w:r>
        <w:rPr>
          <w:rFonts w:ascii="Times New Roman"/>
          <w:b w:val="false"/>
          <w:i w:val="false"/>
          <w:color w:val="000000"/>
          <w:sz w:val="28"/>
        </w:rPr>
        <w:t>
      3) таза бюджеттік кредит беру –263 350 мың теңге, оның ішінде:</w:t>
      </w:r>
      <w:r>
        <w:br/>
      </w:r>
      <w:r>
        <w:rPr>
          <w:rFonts w:ascii="Times New Roman"/>
          <w:b w:val="false"/>
          <w:i w:val="false"/>
          <w:color w:val="000000"/>
          <w:sz w:val="28"/>
        </w:rPr>
        <w:t>
      бюджеттік кредиттер – 265 633мың теңге;</w:t>
      </w:r>
      <w:r>
        <w:br/>
      </w:r>
      <w:r>
        <w:rPr>
          <w:rFonts w:ascii="Times New Roman"/>
          <w:b w:val="false"/>
          <w:i w:val="false"/>
          <w:color w:val="000000"/>
          <w:sz w:val="28"/>
        </w:rPr>
        <w:t>
      бюджеттік кредиттерді өтеу – 2 283 мың теңге;</w:t>
      </w:r>
      <w:r>
        <w:br/>
      </w:r>
      <w:r>
        <w:rPr>
          <w:rFonts w:ascii="Times New Roman"/>
          <w:b w:val="false"/>
          <w:i w:val="false"/>
          <w:color w:val="000000"/>
          <w:sz w:val="28"/>
        </w:rPr>
        <w:t>
      4) қаржы активтерімен жасалатын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 – - 266 084,8 мың теңге;</w:t>
      </w:r>
      <w:r>
        <w:br/>
      </w:r>
      <w:r>
        <w:rPr>
          <w:rFonts w:ascii="Times New Roman"/>
          <w:b w:val="false"/>
          <w:i w:val="false"/>
          <w:color w:val="000000"/>
          <w:sz w:val="28"/>
        </w:rPr>
        <w:t>
      6) бюджет тапшылығын қаржыландыру (профицитті пайдалану) – 266 084,8 мың теңге, оның ішінде:</w:t>
      </w:r>
      <w:r>
        <w:br/>
      </w:r>
      <w:r>
        <w:rPr>
          <w:rFonts w:ascii="Times New Roman"/>
          <w:b w:val="false"/>
          <w:i w:val="false"/>
          <w:color w:val="000000"/>
          <w:sz w:val="28"/>
        </w:rPr>
        <w:t>
      қарыздардың түсімі – 265 633 мың теңге;</w:t>
      </w:r>
      <w:r>
        <w:br/>
      </w:r>
      <w:r>
        <w:rPr>
          <w:rFonts w:ascii="Times New Roman"/>
          <w:b w:val="false"/>
          <w:i w:val="false"/>
          <w:color w:val="000000"/>
          <w:sz w:val="28"/>
        </w:rPr>
        <w:t>
      қарыздарды өтеу – 2 283 мың теңге;</w:t>
      </w:r>
      <w:r>
        <w:br/>
      </w:r>
      <w:r>
        <w:rPr>
          <w:rFonts w:ascii="Times New Roman"/>
          <w:b w:val="false"/>
          <w:i w:val="false"/>
          <w:color w:val="000000"/>
          <w:sz w:val="28"/>
        </w:rPr>
        <w:t>
      пайдаланылатын бюджет қаражаттарының қалдықтары – 2 734,8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Шемонаиха аудандық мәслихатының 25.11.2016 </w:t>
      </w:r>
      <w:r>
        <w:rPr>
          <w:rFonts w:ascii="Times New Roman"/>
          <w:b w:val="false"/>
          <w:i w:val="false"/>
          <w:color w:val="ff0000"/>
          <w:sz w:val="28"/>
        </w:rPr>
        <w:t>№ 9/6-VI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"2016 - 2018 жылдарға арналған облыстық бюджет туралы" Шығыс Қазақстан облыстық мәслихатының 2015 жылғы 09 желтоқсандағы 34/406-V </w:t>
      </w:r>
      <w:r>
        <w:rPr>
          <w:rFonts w:ascii="Times New Roman"/>
          <w:b w:val="false"/>
          <w:i w:val="false"/>
          <w:color w:val="000000"/>
          <w:sz w:val="28"/>
        </w:rPr>
        <w:t>шешімімен</w:t>
      </w:r>
      <w:r>
        <w:rPr>
          <w:rFonts w:ascii="Times New Roman"/>
          <w:b w:val="false"/>
          <w:i w:val="false"/>
          <w:color w:val="000000"/>
          <w:sz w:val="28"/>
        </w:rPr>
        <w:t xml:space="preserve"> (нормативтік кұқықтық актілерді мемлекеттік тіркеу Тізілімінде № 4287 болып тіркелген) белгіленген ауданның бюджетіне 2016 жылға арналған әлеуметтік салық, төлем көзінен ұсталатын жеке табыс салығы, төлем көзінен ұсталатын шетел азаматтарының жеке табыс салығы, төлем көзiнен ұсталынбайтын жеке табыс салығы бойынша кірістерді бөлу нормативтерінің 100 пайыз мөлшерінде орындалуы қабылдансын.</w:t>
      </w:r>
      <w:r>
        <w:br/>
      </w:r>
      <w:r>
        <w:rPr>
          <w:rFonts w:ascii="Times New Roman"/>
          <w:b w:val="false"/>
          <w:i w:val="false"/>
          <w:color w:val="000000"/>
          <w:sz w:val="28"/>
        </w:rPr>
        <w:t>
      </w:t>
      </w:r>
      <w:r>
        <w:rPr>
          <w:rFonts w:ascii="Times New Roman"/>
          <w:b w:val="false"/>
          <w:i w:val="false"/>
          <w:color w:val="000000"/>
          <w:sz w:val="28"/>
        </w:rPr>
        <w:t>3. Облыстық бюджеттен аудандық бюджетке 1 007 745 мың теңге сомада берілген субвенция көлемі 2016 жылға арналған аудандық бюджетте ескерілсін.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тарифтік ставкалар жергілікті өкілді органдардың шешімі бойынша бюджеттік қаражат есебінен белгіленсін. </w:t>
      </w:r>
      <w:r>
        <w:br/>
      </w: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жергілікті өкілді органмен келісу бойынша жергілікті атқарушы органмен айқындалады.</w:t>
      </w:r>
      <w:r>
        <w:br/>
      </w:r>
      <w:r>
        <w:rPr>
          <w:rFonts w:ascii="Times New Roman"/>
          <w:b w:val="false"/>
          <w:i w:val="false"/>
          <w:color w:val="000000"/>
          <w:sz w:val="28"/>
        </w:rPr>
        <w:t>
      </w:t>
      </w:r>
      <w:r>
        <w:rPr>
          <w:rFonts w:ascii="Times New Roman"/>
          <w:b w:val="false"/>
          <w:i w:val="false"/>
          <w:color w:val="000000"/>
          <w:sz w:val="28"/>
        </w:rPr>
        <w:t>5. Ауданның жергілікті атқарушы органының 2016 жылға арналған резерві 7 049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Шемонаиха аудандық мәслихатының 25.11.2016 </w:t>
      </w:r>
      <w:r>
        <w:rPr>
          <w:rFonts w:ascii="Times New Roman"/>
          <w:b w:val="false"/>
          <w:i w:val="false"/>
          <w:color w:val="ff0000"/>
          <w:sz w:val="28"/>
        </w:rPr>
        <w:t>№ 9/6-VI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4 - қосымшаға</w:t>
      </w:r>
      <w:r>
        <w:rPr>
          <w:rFonts w:ascii="Times New Roman"/>
          <w:b w:val="false"/>
          <w:i w:val="false"/>
          <w:color w:val="000000"/>
          <w:sz w:val="28"/>
        </w:rPr>
        <w:t xml:space="preserve"> сәйкес 2016 жылға арналған аудандық бюджетті атқару барысында секвестрлеуге жатпайтын аудандық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7. 2016 жылға арналған аудандық бюджетте облыстық бюджеттен мұқтаж азаматтардың жеке санаттарына әлеуметтік көмекке арналған ағымдағы нысаналы трансферттер 9 416,5 мың теңге сомасында көзделсін.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Шемонаиха аудандық мәслихатының 04.08.2016 </w:t>
      </w:r>
      <w:r>
        <w:rPr>
          <w:rFonts w:ascii="Times New Roman"/>
          <w:b w:val="false"/>
          <w:i w:val="false"/>
          <w:color w:val="ff0000"/>
          <w:sz w:val="28"/>
        </w:rPr>
        <w:t>№ 5/2-VI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8. 2016 жылға арналған аудандық бюджетте облыстық бюджеттен 97 530 мың теңге сомасында нысаналы ағымдағы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Шемонаиха аудандық мәслихатының 25.11.2016 </w:t>
      </w:r>
      <w:r>
        <w:rPr>
          <w:rFonts w:ascii="Times New Roman"/>
          <w:b w:val="false"/>
          <w:i w:val="false"/>
          <w:color w:val="ff0000"/>
          <w:sz w:val="28"/>
        </w:rPr>
        <w:t>№ 9/6-VI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9. 2016 жылға арналған аудандық бюджетте республикалық бюджеттен 974 057 мың теңге сомасында нысаналы ағымдағы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Шемонаиха аудандық мәслихатының 25.11.2016 </w:t>
      </w:r>
      <w:r>
        <w:rPr>
          <w:rFonts w:ascii="Times New Roman"/>
          <w:b w:val="false"/>
          <w:i w:val="false"/>
          <w:color w:val="ff0000"/>
          <w:sz w:val="28"/>
        </w:rPr>
        <w:t>№ 9/6-VI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Аудандық бюджет шығыстарында келесі бағдарламалар бойынша шығындар көзделсін:</w:t>
      </w:r>
      <w:r>
        <w:br/>
      </w:r>
      <w:r>
        <w:rPr>
          <w:rFonts w:ascii="Times New Roman"/>
          <w:b w:val="false"/>
          <w:i w:val="false"/>
          <w:color w:val="000000"/>
          <w:sz w:val="28"/>
        </w:rPr>
        <w:t xml:space="preserve">
      1) </w:t>
      </w:r>
      <w:r>
        <w:rPr>
          <w:rFonts w:ascii="Times New Roman"/>
          <w:b w:val="false"/>
          <w:i w:val="false"/>
          <w:color w:val="000000"/>
          <w:sz w:val="28"/>
        </w:rPr>
        <w:t>5 - қосымшаға</w:t>
      </w:r>
      <w:r>
        <w:rPr>
          <w:rFonts w:ascii="Times New Roman"/>
          <w:b w:val="false"/>
          <w:i w:val="false"/>
          <w:color w:val="000000"/>
          <w:sz w:val="28"/>
        </w:rPr>
        <w:t xml:space="preserve"> сәйкес қаладағы ауданның, аудандық маңызы бар қаланың, кенттің, ауыл, ауылдық округ әкiмiнiң қызметін қамтамасыз ету жөніндегі қызметтерге 176 621 мың теңге сомасында;</w:t>
      </w:r>
      <w:r>
        <w:br/>
      </w:r>
      <w:r>
        <w:rPr>
          <w:rFonts w:ascii="Times New Roman"/>
          <w:b w:val="false"/>
          <w:i w:val="false"/>
          <w:color w:val="000000"/>
          <w:sz w:val="28"/>
        </w:rPr>
        <w:t xml:space="preserve">
      2) </w:t>
      </w:r>
      <w:r>
        <w:rPr>
          <w:rFonts w:ascii="Times New Roman"/>
          <w:b w:val="false"/>
          <w:i w:val="false"/>
          <w:color w:val="000000"/>
          <w:sz w:val="28"/>
        </w:rPr>
        <w:t>6 - қосымшаға</w:t>
      </w:r>
      <w:r>
        <w:rPr>
          <w:rFonts w:ascii="Times New Roman"/>
          <w:b w:val="false"/>
          <w:i w:val="false"/>
          <w:color w:val="000000"/>
          <w:sz w:val="28"/>
        </w:rPr>
        <w:t xml:space="preserve"> сәйкес жергілікті өзін-өзі басқару органдарына берілетін трансферттерге 146 292 мың теңге сомасында;</w:t>
      </w:r>
      <w:r>
        <w:br/>
      </w:r>
      <w:r>
        <w:rPr>
          <w:rFonts w:ascii="Times New Roman"/>
          <w:b w:val="false"/>
          <w:i w:val="false"/>
          <w:color w:val="000000"/>
          <w:sz w:val="28"/>
        </w:rPr>
        <w:t xml:space="preserve">
      3) </w:t>
      </w:r>
      <w:r>
        <w:rPr>
          <w:rFonts w:ascii="Times New Roman"/>
          <w:b w:val="false"/>
          <w:i w:val="false"/>
          <w:color w:val="000000"/>
          <w:sz w:val="28"/>
        </w:rPr>
        <w:t>7 - қосымшаға</w:t>
      </w:r>
      <w:r>
        <w:rPr>
          <w:rFonts w:ascii="Times New Roman"/>
          <w:b w:val="false"/>
          <w:i w:val="false"/>
          <w:color w:val="000000"/>
          <w:sz w:val="28"/>
        </w:rPr>
        <w:t xml:space="preserve"> сәйкес Жұмыспен қамту 2020 жол картасы бойынша қалаларды және ауылдык елді мекендерді дамыту шеңберінде объектілерді жөндеу және абаттандыруға 17 468 мың теңге сомасында;</w:t>
      </w:r>
      <w:r>
        <w:br/>
      </w:r>
      <w:r>
        <w:rPr>
          <w:rFonts w:ascii="Times New Roman"/>
          <w:b w:val="false"/>
          <w:i w:val="false"/>
          <w:color w:val="000000"/>
          <w:sz w:val="28"/>
        </w:rPr>
        <w:t xml:space="preserve">
      4) </w:t>
      </w:r>
      <w:r>
        <w:rPr>
          <w:rFonts w:ascii="Times New Roman"/>
          <w:b w:val="false"/>
          <w:i w:val="false"/>
          <w:color w:val="000000"/>
          <w:sz w:val="28"/>
        </w:rPr>
        <w:t>9-қосымшаға</w:t>
      </w:r>
      <w:r>
        <w:rPr>
          <w:rFonts w:ascii="Times New Roman"/>
          <w:b w:val="false"/>
          <w:i w:val="false"/>
          <w:color w:val="000000"/>
          <w:sz w:val="28"/>
        </w:rPr>
        <w:t xml:space="preserve"> сәйкес ауылдық жерлерде балаларды мектепке дейін тегін алып баруды және кері алып келуді ұйымдастыруға 1 749 мың теңге сомасында;</w:t>
      </w:r>
      <w:r>
        <w:br/>
      </w:r>
      <w:r>
        <w:rPr>
          <w:rFonts w:ascii="Times New Roman"/>
          <w:b w:val="false"/>
          <w:i w:val="false"/>
          <w:color w:val="000000"/>
          <w:sz w:val="28"/>
        </w:rPr>
        <w:t xml:space="preserve">
      5) </w:t>
      </w:r>
      <w:r>
        <w:rPr>
          <w:rFonts w:ascii="Times New Roman"/>
          <w:b w:val="false"/>
          <w:i w:val="false"/>
          <w:color w:val="000000"/>
          <w:sz w:val="28"/>
        </w:rPr>
        <w:t>10-қосымшаға</w:t>
      </w:r>
      <w:r>
        <w:rPr>
          <w:rFonts w:ascii="Times New Roman"/>
          <w:b w:val="false"/>
          <w:i w:val="false"/>
          <w:color w:val="000000"/>
          <w:sz w:val="28"/>
        </w:rPr>
        <w:t xml:space="preserve"> сәйкес елді мекендер көшелерінің автомобиль жолдарын күрделі және ағымдағы жөндеуге 49 983 мың теңге сомасында;</w:t>
      </w:r>
      <w:r>
        <w:br/>
      </w:r>
      <w:r>
        <w:rPr>
          <w:rFonts w:ascii="Times New Roman"/>
          <w:b w:val="false"/>
          <w:i w:val="false"/>
          <w:color w:val="000000"/>
          <w:sz w:val="28"/>
        </w:rPr>
        <w:t>
      6) 11 - қосымшаға сәйкес мемлекеттік органның күрделі шығыстарына 200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Шығыс Қазақстан облысы Шемонаиха аудандық мәслихатының 12.04.2016 </w:t>
      </w:r>
      <w:r>
        <w:rPr>
          <w:rFonts w:ascii="Times New Roman"/>
          <w:b w:val="false"/>
          <w:i w:val="false"/>
          <w:color w:val="ff0000"/>
          <w:sz w:val="28"/>
        </w:rPr>
        <w:t>№ 2/2-VI</w:t>
      </w:r>
      <w:r>
        <w:rPr>
          <w:rFonts w:ascii="Times New Roman"/>
          <w:b w:val="false"/>
          <w:i w:val="false"/>
          <w:color w:val="ff0000"/>
          <w:sz w:val="28"/>
        </w:rPr>
        <w:t xml:space="preserve">; 04.08.2016 </w:t>
      </w:r>
      <w:r>
        <w:rPr>
          <w:rFonts w:ascii="Times New Roman"/>
          <w:b w:val="false"/>
          <w:i w:val="false"/>
          <w:color w:val="ff0000"/>
          <w:sz w:val="28"/>
        </w:rPr>
        <w:t>№ 5/2-VI</w:t>
      </w:r>
      <w:r>
        <w:rPr>
          <w:rFonts w:ascii="Times New Roman"/>
          <w:b w:val="false"/>
          <w:i w:val="false"/>
          <w:color w:val="ff0000"/>
          <w:sz w:val="28"/>
        </w:rPr>
        <w:t xml:space="preserve">; 21.09.2016 </w:t>
      </w:r>
      <w:r>
        <w:rPr>
          <w:rFonts w:ascii="Times New Roman"/>
          <w:b w:val="false"/>
          <w:i w:val="false"/>
          <w:color w:val="ff0000"/>
          <w:sz w:val="28"/>
        </w:rPr>
        <w:t>№ 6/2-VI</w:t>
      </w:r>
      <w:r>
        <w:rPr>
          <w:rFonts w:ascii="Times New Roman"/>
          <w:b w:val="false"/>
          <w:i w:val="false"/>
          <w:color w:val="ff0000"/>
          <w:sz w:val="28"/>
        </w:rPr>
        <w:t xml:space="preserve">; 19.10.2016 </w:t>
      </w:r>
      <w:r>
        <w:rPr>
          <w:rFonts w:ascii="Times New Roman"/>
          <w:b w:val="false"/>
          <w:i w:val="false"/>
          <w:color w:val="ff0000"/>
          <w:sz w:val="28"/>
        </w:rPr>
        <w:t>№ 8/5-VI</w:t>
      </w:r>
      <w:r>
        <w:rPr>
          <w:rFonts w:ascii="Times New Roman"/>
          <w:b w:val="false"/>
          <w:i w:val="false"/>
          <w:color w:val="ff0000"/>
          <w:sz w:val="28"/>
        </w:rPr>
        <w:t xml:space="preserve">; 25.11.2016 </w:t>
      </w:r>
      <w:r>
        <w:rPr>
          <w:rFonts w:ascii="Times New Roman"/>
          <w:b w:val="false"/>
          <w:i w:val="false"/>
          <w:color w:val="ff0000"/>
          <w:sz w:val="28"/>
        </w:rPr>
        <w:t>№ 9/6-VI</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8 қосымшаға</w:t>
      </w:r>
      <w:r>
        <w:rPr>
          <w:rFonts w:ascii="Times New Roman"/>
          <w:b w:val="false"/>
          <w:i w:val="false"/>
          <w:color w:val="000000"/>
          <w:sz w:val="28"/>
        </w:rPr>
        <w:t xml:space="preserve"> сәйкес Шемонаиха аудандық мәслихатының кейбір шешімдерінің күші жойылсын.</w:t>
      </w:r>
      <w:r>
        <w:br/>
      </w:r>
      <w:r>
        <w:rPr>
          <w:rFonts w:ascii="Times New Roman"/>
          <w:b w:val="false"/>
          <w:i w:val="false"/>
          <w:color w:val="000000"/>
          <w:sz w:val="28"/>
        </w:rPr>
        <w:t>
      </w:t>
      </w:r>
      <w:r>
        <w:rPr>
          <w:rFonts w:ascii="Times New Roman"/>
          <w:b w:val="false"/>
          <w:i w:val="false"/>
          <w:color w:val="000000"/>
          <w:sz w:val="28"/>
        </w:rPr>
        <w:t>12. Осы шешiм 2016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Ә. Баяндинов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 35/2-V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Шемонаиха аудандық мәслихатының 25.11.2016 </w:t>
      </w:r>
      <w:r>
        <w:rPr>
          <w:rFonts w:ascii="Times New Roman"/>
          <w:b w:val="false"/>
          <w:i w:val="false"/>
          <w:color w:val="ff0000"/>
          <w:sz w:val="28"/>
        </w:rPr>
        <w:t>№ 9/6-VI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978"/>
        <w:gridCol w:w="978"/>
        <w:gridCol w:w="6227"/>
        <w:gridCol w:w="31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 теңге)</w:t>
            </w:r>
            <w:r>
              <w:br/>
            </w:r>
            <w:r>
              <w:rPr>
                <w:rFonts w:ascii="Times New Roman"/>
                <w:b/>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Сыныбы</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сыныбы</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Кiрiстер атауы</w:t>
            </w:r>
            <w:r>
              <w:br/>
            </w:r>
            <w:r>
              <w:rPr>
                <w:rFonts w:ascii="Times New Roman"/>
                <w:b/>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w:t>
            </w:r>
            <w:r>
              <w:rPr>
                <w:rFonts w:ascii="Times New Roman"/>
                <w:b/>
                <w:i w:val="false"/>
                <w:color w:val="000000"/>
                <w:sz w:val="20"/>
              </w:rPr>
              <w:t>КІРІСТЕР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3573268,5</w:t>
            </w:r>
            <w:r>
              <w:br/>
            </w:r>
            <w:r>
              <w:rPr>
                <w:rFonts w:ascii="Times New Roman"/>
                <w:b/>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1407550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592040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592040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344119</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344119</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329681</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191187</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33211</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102213</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130771</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да ресурстарды пайдаланғаны үшiн түсетiн түсiмдер </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41962</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 </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меншiгiндегі мүлiктi жалға беруден түсетiн кiрiстер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73735</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68829</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63729</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2085566,5</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2085566,5</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2085566,5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862"/>
        <w:gridCol w:w="1011"/>
        <w:gridCol w:w="1012"/>
        <w:gridCol w:w="5882"/>
        <w:gridCol w:w="26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w:t>
            </w:r>
            <w:r>
              <w:rPr>
                <w:rFonts w:ascii="Times New Roman"/>
                <w:b/>
                <w:i w:val="false"/>
                <w:color w:val="000000"/>
                <w:sz w:val="20"/>
              </w:rPr>
              <w:t>қ</w:t>
            </w:r>
            <w:r>
              <w:rPr>
                <w:rFonts w:ascii="Times New Roman"/>
                <w:b/>
                <w:i w:val="false"/>
                <w:color w:val="000000"/>
                <w:sz w:val="20"/>
              </w:rPr>
              <w:t xml:space="preserve"> топ</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функция</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w:t>
            </w:r>
            <w:r>
              <w:rPr>
                <w:rFonts w:ascii="Times New Roman"/>
                <w:b/>
                <w:i w:val="false"/>
                <w:color w:val="000000"/>
                <w:sz w:val="20"/>
              </w:rPr>
              <w:t>а</w:t>
            </w:r>
            <w:r>
              <w:rPr>
                <w:rFonts w:ascii="Times New Roman"/>
                <w:b/>
                <w:i w:val="false"/>
                <w:color w:val="000000"/>
                <w:sz w:val="20"/>
              </w:rPr>
              <w:t>ма</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ІІ. </w:t>
            </w:r>
            <w:r>
              <w:rPr>
                <w:rFonts w:ascii="Times New Roman"/>
                <w:b/>
                <w:i w:val="false"/>
                <w:color w:val="000000"/>
                <w:sz w:val="20"/>
              </w:rPr>
              <w:t>Шығы</w:t>
            </w:r>
            <w:r>
              <w:rPr>
                <w:rFonts w:ascii="Times New Roman"/>
                <w:b/>
                <w:i w:val="false"/>
                <w:color w:val="000000"/>
                <w:sz w:val="20"/>
              </w:rPr>
              <w:t>ндар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3576003,3</w:t>
            </w:r>
            <w:r>
              <w:br/>
            </w:r>
            <w:r>
              <w:rPr>
                <w:rFonts w:ascii="Times New Roman"/>
                <w:b/>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356781,8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280641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176821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176621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көлiгi және автомобиль жолдары бөлiмi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тәртiп, қауiпсiздiк, құқықтық, сот, қылмыстық-атқару қызметi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2419330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254967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254967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129227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2039862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2009611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1914643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202004,5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150763,5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150763,5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43309,5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251784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ақпаратық саясат жүргiзу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148823,8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148823,8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148823,8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146292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көлiгi және автомобиль жолдары бөлiмi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Қаржылық активтермен операциялар бойынша сальдо</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-266084,8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266084,8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 түсімдері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Пайдаланылатын бюджет қаражаттарының қалдықтары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 2015 жылғы 23 желтоқсандағы</w:t>
            </w:r>
            <w:r>
              <w:br/>
            </w:r>
            <w:r>
              <w:rPr>
                <w:rFonts w:ascii="Times New Roman"/>
                <w:b w:val="false"/>
                <w:i w:val="false"/>
                <w:color w:val="000000"/>
                <w:sz w:val="20"/>
              </w:rPr>
              <w:t xml:space="preserve"> № 35/2-V шешіміне</w:t>
            </w:r>
            <w:r>
              <w:br/>
            </w:r>
            <w:r>
              <w:rPr>
                <w:rFonts w:ascii="Times New Roman"/>
                <w:b w:val="false"/>
                <w:i w:val="false"/>
                <w:color w:val="000000"/>
                <w:sz w:val="20"/>
              </w:rPr>
              <w:t xml:space="preserve"> 2-қосымша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956"/>
        <w:gridCol w:w="956"/>
        <w:gridCol w:w="6318"/>
        <w:gridCol w:w="3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2438985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1437857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605975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605975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350119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350119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315827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да ресурстарды пайдаланғаны үшiн түсетiн түсiмдер </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 </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меншiгiндегі мүлiктi жалға беруден түсетiн кiрiстер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972126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972126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845"/>
        <w:gridCol w:w="1200"/>
        <w:gridCol w:w="1200"/>
        <w:gridCol w:w="5100"/>
        <w:gridCol w:w="27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2438985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280946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көлiгi және автомобиль жолдары бөлiмi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тәртiп, қауiпсiздiк, құқықтық, сот, қылмыстық-атқару қызметi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1768531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1642002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1642002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1562372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187417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ақпаратық саясат жүргiзу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Сәулет, қала құрылысы және құрылыс қызметi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 2015 жылғы 23 желтоқсандағы</w:t>
            </w:r>
            <w:r>
              <w:br/>
            </w:r>
            <w:r>
              <w:rPr>
                <w:rFonts w:ascii="Times New Roman"/>
                <w:b w:val="false"/>
                <w:i w:val="false"/>
                <w:color w:val="000000"/>
                <w:sz w:val="20"/>
              </w:rPr>
              <w:t xml:space="preserve"> № 35/2-V шешіміне</w:t>
            </w:r>
            <w:r>
              <w:br/>
            </w:r>
            <w:r>
              <w:rPr>
                <w:rFonts w:ascii="Times New Roman"/>
                <w:b w:val="false"/>
                <w:i w:val="false"/>
                <w:color w:val="000000"/>
                <w:sz w:val="20"/>
              </w:rPr>
              <w:t xml:space="preserve"> 3-қосымша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771"/>
        <w:gridCol w:w="971"/>
        <w:gridCol w:w="6422"/>
        <w:gridCol w:w="31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2396388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1466615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620975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620975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358119</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358119</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321585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163253</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116921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138633</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да ресурстарды пайдаланғаны үшiн түсетiн түсiмдер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меншiгiндегі мүлiктi жалға беруден түсетiн кiрiстер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21952</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21952</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900191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900191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845"/>
        <w:gridCol w:w="1200"/>
        <w:gridCol w:w="1200"/>
        <w:gridCol w:w="5100"/>
        <w:gridCol w:w="27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2396388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280946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көлiгi және автомобиль жолдары бөлiмi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тәртiп, қауiпсiздiк, құқықтық, сот, қылмыстық-атқару қызметi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1725934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1599405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1599405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1519775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187417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45269</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ақпаратық саясат жүргiзу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2015 жылғы 23 желтоқсандағы</w:t>
            </w:r>
            <w:r>
              <w:br/>
            </w:r>
            <w:r>
              <w:rPr>
                <w:rFonts w:ascii="Times New Roman"/>
                <w:b w:val="false"/>
                <w:i w:val="false"/>
                <w:color w:val="000000"/>
                <w:sz w:val="20"/>
              </w:rPr>
              <w:t>№ 35/2-V шешіміне</w:t>
            </w:r>
            <w:r>
              <w:br/>
            </w:r>
            <w:r>
              <w:rPr>
                <w:rFonts w:ascii="Times New Roman"/>
                <w:b w:val="false"/>
                <w:i w:val="false"/>
                <w:color w:val="000000"/>
                <w:sz w:val="20"/>
              </w:rPr>
              <w:t xml:space="preserve">4-қосымша </w:t>
            </w:r>
          </w:p>
        </w:tc>
      </w:tr>
    </w:tbl>
    <w:p>
      <w:pPr>
        <w:spacing w:after="0"/>
        <w:ind w:left="0"/>
        <w:jc w:val="left"/>
      </w:pPr>
      <w:r>
        <w:rPr>
          <w:rFonts w:ascii="Times New Roman"/>
          <w:b/>
          <w:i w:val="false"/>
          <w:color w:val="000000"/>
        </w:rPr>
        <w:t xml:space="preserve"> 2016 жылға арналған аудандық бюджетті орындау үдерісінде секвестрлеуге жатпайтын аудандық бюджеттік бағдарламалар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1587"/>
        <w:gridCol w:w="2252"/>
        <w:gridCol w:w="2253"/>
        <w:gridCol w:w="46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 2015 жылғы 23 желтоқсандағы</w:t>
            </w:r>
            <w:r>
              <w:br/>
            </w:r>
            <w:r>
              <w:rPr>
                <w:rFonts w:ascii="Times New Roman"/>
                <w:b w:val="false"/>
                <w:i w:val="false"/>
                <w:color w:val="000000"/>
                <w:sz w:val="20"/>
              </w:rPr>
              <w:t xml:space="preserve"> № 35/2-V шешіміне</w:t>
            </w:r>
            <w:r>
              <w:br/>
            </w:r>
            <w:r>
              <w:rPr>
                <w:rFonts w:ascii="Times New Roman"/>
                <w:b w:val="false"/>
                <w:i w:val="false"/>
                <w:color w:val="000000"/>
                <w:sz w:val="20"/>
              </w:rPr>
              <w:t xml:space="preserve"> 5-қосымша </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әкімінің қызметін қамтамасыз ету жөніндегі қызметтерге сомаларды бөлу</w:t>
      </w:r>
    </w:p>
    <w:p>
      <w:pPr>
        <w:spacing w:after="0"/>
        <w:ind w:left="0"/>
        <w:jc w:val="left"/>
      </w:pPr>
      <w:r>
        <w:rPr>
          <w:rFonts w:ascii="Times New Roman"/>
          <w:b w:val="false"/>
          <w:i w:val="false"/>
          <w:color w:val="ff0000"/>
          <w:sz w:val="28"/>
        </w:rPr>
        <w:t xml:space="preserve">      Ескерту. 5-қосымша жаңа редакцияда - Шығыс Қазақстан облысы Шемонаиха аудандық мәслихатының 25.11.2016 </w:t>
      </w:r>
      <w:r>
        <w:rPr>
          <w:rFonts w:ascii="Times New Roman"/>
          <w:b w:val="false"/>
          <w:i w:val="false"/>
          <w:color w:val="ff0000"/>
          <w:sz w:val="28"/>
        </w:rPr>
        <w:t>№ 9/6-VI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679"/>
        <w:gridCol w:w="5359"/>
        <w:gridCol w:w="5262"/>
      </w:tblGrid>
      <w:tr>
        <w:trPr>
          <w:trHeight w:val="30" w:hRule="atLeast"/>
        </w:trPr>
        <w:tc>
          <w:tcPr>
            <w:tcW w:w="16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қаласы әкімінің аппараты" ММ</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29803</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"Первомайский кенті әкiмiнiң аппараты" ММ</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18684</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"Усть-Таловка кенті әкiмiнiң аппараты" ММ</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19907</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"Верх-Уба ауылдық округi әкiмiнiң аппараты" ММ</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"Выдриха ауылдық округi әкiмiнiң аппараты" ММ</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"Волчанка ауылдық округi әкiмiнiң аппараты" ММ</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"Вавилон ауылдық округi әкiмiнiң аппараты" ММ</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15524</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"Октябрьский ауылдық округi әкiмiнiң аппараты" ММ</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"Зевакино ауылдық округi әкiмiнiң аппараты" ММ</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"Разинский ауылдық округi әкiмiнiң аппараты" ММ</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12140</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"Каменевка ауылдық округi әкiмiнiң аппараты" ММ</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w:t>
            </w:r>
            <w:r>
              <w:br/>
            </w:r>
            <w:r>
              <w:rPr>
                <w:rFonts w:ascii="Times New Roman"/>
                <w:b w:val="false"/>
                <w:i w:val="false"/>
                <w:color w:val="000000"/>
                <w:sz w:val="20"/>
              </w:rPr>
              <w:t>
</w:t>
            </w:r>
          </w:p>
        </w:tc>
      </w:tr>
      <w:tr>
        <w:trPr>
          <w:trHeight w:val="30" w:hRule="atLeast"/>
        </w:trPr>
        <w:tc>
          <w:tcPr>
            <w:tcW w:w="16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526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176621</w:t>
            </w:r>
            <w:r>
              <w:br/>
            </w:r>
            <w:r>
              <w:rPr>
                <w:rFonts w:ascii="Times New Roman"/>
                <w:b/>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2015 жылғы 23 желтоқсандағы</w:t>
            </w:r>
            <w:r>
              <w:br/>
            </w:r>
            <w:r>
              <w:rPr>
                <w:rFonts w:ascii="Times New Roman"/>
                <w:b w:val="false"/>
                <w:i w:val="false"/>
                <w:color w:val="000000"/>
                <w:sz w:val="20"/>
              </w:rPr>
              <w:t>№ 35/2-V шешіміне</w:t>
            </w:r>
            <w:r>
              <w:br/>
            </w:r>
            <w:r>
              <w:rPr>
                <w:rFonts w:ascii="Times New Roman"/>
                <w:b w:val="false"/>
                <w:i w:val="false"/>
                <w:color w:val="000000"/>
                <w:sz w:val="20"/>
              </w:rPr>
              <w:t xml:space="preserve">6-қосымша </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трансферттерге сомаларды бөлу</w:t>
      </w:r>
    </w:p>
    <w:p>
      <w:pPr>
        <w:spacing w:after="0"/>
        <w:ind w:left="0"/>
        <w:jc w:val="left"/>
      </w:pPr>
      <w:r>
        <w:rPr>
          <w:rFonts w:ascii="Times New Roman"/>
          <w:b w:val="false"/>
          <w:i w:val="false"/>
          <w:color w:val="ff0000"/>
          <w:sz w:val="28"/>
        </w:rPr>
        <w:t xml:space="preserve">      Ескерту. 6-қосымша жаңа редакцияда - Шығыс Қазақстан облысы Шемонаиха аудандық мәслихатының 25.11.2016 </w:t>
      </w:r>
      <w:r>
        <w:rPr>
          <w:rFonts w:ascii="Times New Roman"/>
          <w:b w:val="false"/>
          <w:i w:val="false"/>
          <w:color w:val="ff0000"/>
          <w:sz w:val="28"/>
        </w:rPr>
        <w:t>№ 9/6-VI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74"/>
        <w:gridCol w:w="4706"/>
        <w:gridCol w:w="6120"/>
      </w:tblGrid>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452051 бағдарлама (мың теңге)</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қаржы бөлімі"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146292</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қаласы әкімінің аппараты"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108953</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"Первомайский кенті әкiмiнiң аппараты"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"Усть-Таловка кенті әкiмiнiң аппараты"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"Верх-Уба ауылдық округi әкiмiнiң аппараты"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"Выдриха ауылдық округi әкiмiнiң аппараты"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"Волчанка ауылдық округi әкiмiнiң аппараты"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"Вавилон ауылдық округi әкiмiнiң аппараты"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"Октябрьский ауылдық округi әкiмiнiң аппараты"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"Зевакино ауылдық округi әкiмiнiң аппараты"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"Разинский ауылдық округi әкiмiнiң аппараты"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"Каменевка ауылдық округi әкiмiнiң аппараты" ММ</w:t>
            </w:r>
            <w:r>
              <w:br/>
            </w:r>
            <w:r>
              <w:rPr>
                <w:rFonts w:ascii="Times New Roman"/>
                <w:b w:val="false"/>
                <w:i w:val="false"/>
                <w:color w:val="000000"/>
                <w:sz w:val="20"/>
              </w:rPr>
              <w:t>
</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2015 жылғы 23 желтоқсандағы</w:t>
            </w:r>
            <w:r>
              <w:br/>
            </w:r>
            <w:r>
              <w:rPr>
                <w:rFonts w:ascii="Times New Roman"/>
                <w:b w:val="false"/>
                <w:i w:val="false"/>
                <w:color w:val="000000"/>
                <w:sz w:val="20"/>
              </w:rPr>
              <w:t>№ 35/2-V шешіміне</w:t>
            </w:r>
            <w:r>
              <w:br/>
            </w:r>
            <w:r>
              <w:rPr>
                <w:rFonts w:ascii="Times New Roman"/>
                <w:b w:val="false"/>
                <w:i w:val="false"/>
                <w:color w:val="000000"/>
                <w:sz w:val="20"/>
              </w:rPr>
              <w:t xml:space="preserve">7-қосымша </w:t>
            </w:r>
          </w:p>
        </w:tc>
      </w:tr>
    </w:tbl>
    <w:p>
      <w:pPr>
        <w:spacing w:after="0"/>
        <w:ind w:left="0"/>
        <w:jc w:val="left"/>
      </w:pPr>
      <w:r>
        <w:rPr>
          <w:rFonts w:ascii="Times New Roman"/>
          <w:b/>
          <w:i w:val="false"/>
          <w:color w:val="000000"/>
        </w:rPr>
        <w:t xml:space="preserve"> Жұмыспен қамту 2020 жол картасы бойынша қалаларды және ауылдық елді мекендерді дамыту шеңберінде объектілерді жөндеу және абаттандыру</w:t>
      </w:r>
    </w:p>
    <w:p>
      <w:pPr>
        <w:spacing w:after="0"/>
        <w:ind w:left="0"/>
        <w:jc w:val="left"/>
      </w:pPr>
      <w:r>
        <w:rPr>
          <w:rFonts w:ascii="Times New Roman"/>
          <w:b w:val="false"/>
          <w:i w:val="false"/>
          <w:color w:val="ff0000"/>
          <w:sz w:val="28"/>
        </w:rPr>
        <w:t xml:space="preserve">      Ескерту. 7-қосымша жаңа редакцияда - Шығыс Қазақстан облысы Шемонаиха аудандық мәслихатының 25.11.2016 </w:t>
      </w:r>
      <w:r>
        <w:rPr>
          <w:rFonts w:ascii="Times New Roman"/>
          <w:b w:val="false"/>
          <w:i w:val="false"/>
          <w:color w:val="ff0000"/>
          <w:sz w:val="28"/>
        </w:rPr>
        <w:t>№ 9/6-VI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3395"/>
        <w:gridCol w:w="2828"/>
        <w:gridCol w:w="2517"/>
        <w:gridCol w:w="2466"/>
      </w:tblGrid>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Шығындар сомасы (мың теңге)</w:t>
            </w:r>
            <w:r>
              <w:br/>
            </w: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123 027 (мың теңге), 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инженерлік-көліктік инфрақұрылым объектілеріне жөндеу жұмыстарын жүргізу</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аббатандыруға</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қаласы әкімінің аппараты" 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"Первомайский кенті әкiмiнiң аппараты" 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"Усть-Таловка кенті әкiмiнiң аппараты" 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"Верх-Уба ауылдық округi әкiмiнiң аппараты" 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"Выдриха ауылдық округi әкiмiнiң аппараты" 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"Волчанка ауылдық округi әкiмiнiң аппараты" 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"Вавилон ауылдық округi әкiмiнiң аппараты" 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"Октябрьский ауылдық округi әкiмiнiң аппараты" 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"Зевакино ауылдық округi әкiмiнiң аппараты" 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"Разинский ауылдық округi әкiмiнiң аппараты" 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"Каменевка ауылдық округi әкiмiнiң аппараты" ММ</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17468</w:t>
            </w:r>
            <w:r>
              <w:br/>
            </w:r>
            <w:r>
              <w:rPr>
                <w:rFonts w:ascii="Times New Roman"/>
                <w:b/>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6167</w:t>
            </w:r>
            <w:r>
              <w:br/>
            </w:r>
            <w:r>
              <w:rPr>
                <w:rFonts w:ascii="Times New Roman"/>
                <w:b/>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11301</w:t>
            </w:r>
            <w:r>
              <w:br/>
            </w:r>
            <w:r>
              <w:rPr>
                <w:rFonts w:ascii="Times New Roman"/>
                <w:b/>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2015 жылғы 25 желтоқсандағы</w:t>
            </w:r>
            <w:r>
              <w:br/>
            </w:r>
            <w:r>
              <w:rPr>
                <w:rFonts w:ascii="Times New Roman"/>
                <w:b w:val="false"/>
                <w:i w:val="false"/>
                <w:color w:val="000000"/>
                <w:sz w:val="20"/>
              </w:rPr>
              <w:t>№ 35/2-V шешіміне</w:t>
            </w:r>
            <w:r>
              <w:br/>
            </w:r>
            <w:r>
              <w:rPr>
                <w:rFonts w:ascii="Times New Roman"/>
                <w:b w:val="false"/>
                <w:i w:val="false"/>
                <w:color w:val="000000"/>
                <w:sz w:val="20"/>
              </w:rPr>
              <w:t xml:space="preserve">8- қосымша </w:t>
            </w:r>
          </w:p>
        </w:tc>
      </w:tr>
    </w:tbl>
    <w:p>
      <w:pPr>
        <w:spacing w:after="0"/>
        <w:ind w:left="0"/>
        <w:jc w:val="left"/>
      </w:pPr>
      <w:r>
        <w:rPr>
          <w:rFonts w:ascii="Times New Roman"/>
          <w:b/>
          <w:i w:val="false"/>
          <w:color w:val="000000"/>
        </w:rPr>
        <w:t xml:space="preserve"> Шемонаиха аудандық мәслихатының күші жойылған кейбір шешімдердің тізімі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2015-2017 жылдарға арналған Шемонаиха ауданының бюджеті туралы" Шемонаиха аудандық мәслихатының 2014 жылғы 23 желтоқсандағы № 24/2-V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3621 болып тіркелген, "Уба-Информ" газетінде 2015 жылғы 21 қаңтардағы № 3 жарияланған);</w:t>
      </w:r>
      <w:r>
        <w:br/>
      </w:r>
      <w:r>
        <w:rPr>
          <w:rFonts w:ascii="Times New Roman"/>
          <w:b w:val="false"/>
          <w:i w:val="false"/>
          <w:color w:val="000000"/>
          <w:sz w:val="28"/>
        </w:rPr>
        <w:t>
      </w:t>
      </w:r>
      <w:r>
        <w:rPr>
          <w:rFonts w:ascii="Times New Roman"/>
          <w:b w:val="false"/>
          <w:i w:val="false"/>
          <w:color w:val="000000"/>
          <w:sz w:val="28"/>
        </w:rPr>
        <w:t xml:space="preserve">2) "2015-2017 жылдарға арналған Шемонаиха ауданының бюджеті туралы" Шемонаиха аудандық мәслихатының 2014 жылғы 23 желтоқсандағы № 24/2-V шешіміне өзгерістер енгізу туралы" Шемонаиха аудандық мәслихатының 2015 жылғы 18 наурыздағы № 27/4-V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3788 болып тіркелген, "ЛЗ-Сегодня" газетінде 2015 жылғы 8 сәуірдегі № 15 жарияланған);</w:t>
      </w:r>
      <w:r>
        <w:br/>
      </w:r>
      <w:r>
        <w:rPr>
          <w:rFonts w:ascii="Times New Roman"/>
          <w:b w:val="false"/>
          <w:i w:val="false"/>
          <w:color w:val="000000"/>
          <w:sz w:val="28"/>
        </w:rPr>
        <w:t>
      </w:t>
      </w:r>
      <w:r>
        <w:rPr>
          <w:rFonts w:ascii="Times New Roman"/>
          <w:b w:val="false"/>
          <w:i w:val="false"/>
          <w:color w:val="000000"/>
          <w:sz w:val="28"/>
        </w:rPr>
        <w:t xml:space="preserve">3) "2015-2017 жылдарға арналған Шемонаиха ауданының бюджеті туралы" Шемонаиха аудандық мәслихатының 2014 жылғы 23 желтоқсандағы № 24/2-V шешіміне өзгерістер мен толықтырулар енгізу туралы" Шемонаиха аудандық мәслихатының 2015 жылғы 9 сәуірдегі № 28/2-V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3896 болып тіркелген, "ЛЗ-Сегодня" газетінде 2015 жылғы 29 сәуірдегі № 18 жарияланған);</w:t>
      </w:r>
      <w:r>
        <w:br/>
      </w:r>
      <w:r>
        <w:rPr>
          <w:rFonts w:ascii="Times New Roman"/>
          <w:b w:val="false"/>
          <w:i w:val="false"/>
          <w:color w:val="000000"/>
          <w:sz w:val="28"/>
        </w:rPr>
        <w:t>
      </w:t>
      </w:r>
      <w:r>
        <w:rPr>
          <w:rFonts w:ascii="Times New Roman"/>
          <w:b w:val="false"/>
          <w:i w:val="false"/>
          <w:color w:val="000000"/>
          <w:sz w:val="28"/>
        </w:rPr>
        <w:t xml:space="preserve">4) 2015-2017 жылдарға арналған Шемонаиха ауданының бюджеті туралы" Шемонаиха аудандық мәслихатының 2014 жылғы 23 желтоқсандағы № 24/2-V шешіміне өзгерістер мен толықтырулар енгізу туралы" Шемонаиха аудандық мәслихатының 2015 жылғы 10 шілдедегі № 31/2-V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4038 болып тіркелген, "ЛЗ-Сегодня" газетінде 2015 жылғы 29 шілдедегі № 31 жарияланған);</w:t>
      </w:r>
      <w:r>
        <w:br/>
      </w:r>
      <w:r>
        <w:rPr>
          <w:rFonts w:ascii="Times New Roman"/>
          <w:b w:val="false"/>
          <w:i w:val="false"/>
          <w:color w:val="000000"/>
          <w:sz w:val="28"/>
        </w:rPr>
        <w:t>
      </w:t>
      </w:r>
      <w:r>
        <w:rPr>
          <w:rFonts w:ascii="Times New Roman"/>
          <w:b w:val="false"/>
          <w:i w:val="false"/>
          <w:color w:val="000000"/>
          <w:sz w:val="28"/>
        </w:rPr>
        <w:t xml:space="preserve">5) 2015-2017 жылдарға арналған Шемонаиха ауданының бюджеті туралы" Шемонаиха аудандық мәслихатының 2014 жылғы 23 желтоқсандағы № 24/2-V шешіміне өзгерістер енгізу туралы" Шемонаиха аудандық мәслихатының 2015 жылғы 16 қазандағы № 33/2-V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4199 болып тіркелген, "ЛЗ-Сегодня" газетінде 2015 жылғы 4 қарашадағы № 45 жарияланған); </w:t>
      </w:r>
      <w:r>
        <w:br/>
      </w:r>
      <w:r>
        <w:rPr>
          <w:rFonts w:ascii="Times New Roman"/>
          <w:b w:val="false"/>
          <w:i w:val="false"/>
          <w:color w:val="000000"/>
          <w:sz w:val="28"/>
        </w:rPr>
        <w:t>
      </w:t>
      </w:r>
      <w:r>
        <w:rPr>
          <w:rFonts w:ascii="Times New Roman"/>
          <w:b w:val="false"/>
          <w:i w:val="false"/>
          <w:color w:val="000000"/>
          <w:sz w:val="28"/>
        </w:rPr>
        <w:t xml:space="preserve">6) 2015-2017 жылдарға арналған Шемонаиха ауданының бюджеті туралы" Шемонаиха аудандық мәслихатының 2014 жылғы 23 желтоқсандағы № 24/2-V шешіміне өзгерістер енгізу туралы" Шемонаиха аудандық мәслихатының 2015 жылғы 25 желтоқсандағы № 35/9-V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4306 болып тіркелген).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35/2-V шешіміне 9-қосымша</w:t>
            </w:r>
          </w:p>
        </w:tc>
      </w:tr>
    </w:tbl>
    <w:p>
      <w:pPr>
        <w:spacing w:after="0"/>
        <w:ind w:left="0"/>
        <w:jc w:val="left"/>
      </w:pPr>
      <w:r>
        <w:rPr>
          <w:rFonts w:ascii="Times New Roman"/>
          <w:b/>
          <w:i w:val="false"/>
          <w:color w:val="000000"/>
        </w:rPr>
        <w:t xml:space="preserve"> Ауылдық жерлерде балаларды мектепке дейін тегін алып баруды және кері алып келуді ұйымдастыруға сомаларды бөлу</w:t>
      </w:r>
    </w:p>
    <w:p>
      <w:pPr>
        <w:spacing w:after="0"/>
        <w:ind w:left="0"/>
        <w:jc w:val="left"/>
      </w:pPr>
      <w:r>
        <w:rPr>
          <w:rFonts w:ascii="Times New Roman"/>
          <w:b w:val="false"/>
          <w:i w:val="false"/>
          <w:color w:val="ff0000"/>
          <w:sz w:val="28"/>
        </w:rPr>
        <w:t xml:space="preserve">      Ескерту. Шешім 9-қосымшамен толықтырылды - Шығыс Қазақстан облысы Шемонаиха аудандық мәслихатының 12.04.2016 </w:t>
      </w:r>
      <w:r>
        <w:rPr>
          <w:rFonts w:ascii="Times New Roman"/>
          <w:b w:val="false"/>
          <w:i w:val="false"/>
          <w:color w:val="ff0000"/>
          <w:sz w:val="28"/>
        </w:rPr>
        <w:t>№ 2/2-VI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75"/>
        <w:gridCol w:w="4439"/>
        <w:gridCol w:w="6686"/>
      </w:tblGrid>
      <w:tr>
        <w:trPr>
          <w:trHeight w:val="30" w:hRule="atLeast"/>
        </w:trPr>
        <w:tc>
          <w:tcPr>
            <w:tcW w:w="1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 бағдарлама (мың теңге)</w:t>
            </w:r>
            <w:r>
              <w:br/>
            </w:r>
            <w:r>
              <w:rPr>
                <w:rFonts w:ascii="Times New Roman"/>
                <w:b w:val="false"/>
                <w:i w:val="false"/>
                <w:color w:val="000000"/>
                <w:sz w:val="20"/>
              </w:rPr>
              <w:t>
</w:t>
            </w:r>
          </w:p>
        </w:tc>
      </w:tr>
      <w:tr>
        <w:trPr>
          <w:trHeight w:val="30" w:hRule="atLeast"/>
        </w:trPr>
        <w:tc>
          <w:tcPr>
            <w:tcW w:w="1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4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"Каменевка ауылдық округi әкiмiнiң аппараты" ММ</w:t>
            </w:r>
            <w:r>
              <w:br/>
            </w:r>
            <w:r>
              <w:rPr>
                <w:rFonts w:ascii="Times New Roman"/>
                <w:b w:val="false"/>
                <w:i w:val="false"/>
                <w:color w:val="000000"/>
                <w:sz w:val="20"/>
              </w:rPr>
              <w:t>
</w:t>
            </w:r>
          </w:p>
        </w:tc>
        <w:tc>
          <w:tcPr>
            <w:tcW w:w="6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r>
              <w:br/>
            </w:r>
            <w:r>
              <w:rPr>
                <w:rFonts w:ascii="Times New Roman"/>
                <w:b w:val="false"/>
                <w:i w:val="false"/>
                <w:color w:val="000000"/>
                <w:sz w:val="20"/>
              </w:rPr>
              <w:t>
</w:t>
            </w:r>
          </w:p>
        </w:tc>
      </w:tr>
      <w:tr>
        <w:trPr>
          <w:trHeight w:val="30" w:hRule="atLeast"/>
        </w:trPr>
        <w:tc>
          <w:tcPr>
            <w:tcW w:w="1175" w:type="dxa"/>
            <w:tcBorders/>
            <w:tcMar>
              <w:top w:w="15" w:type="dxa"/>
              <w:left w:w="15" w:type="dxa"/>
              <w:bottom w:w="15" w:type="dxa"/>
              <w:right w:w="15" w:type="dxa"/>
            </w:tcMar>
            <w:vAlign w:val="center"/>
          </w:tcPr>
          <w:p/>
        </w:tc>
        <w:tc>
          <w:tcPr>
            <w:tcW w:w="44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6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35/2-V шешіміне 10-қосымша</w:t>
            </w:r>
          </w:p>
        </w:tc>
      </w:tr>
    </w:tbl>
    <w:p>
      <w:pPr>
        <w:spacing w:after="0"/>
        <w:ind w:left="0"/>
        <w:jc w:val="left"/>
      </w:pPr>
      <w:r>
        <w:rPr>
          <w:rFonts w:ascii="Times New Roman"/>
          <w:b/>
          <w:i w:val="false"/>
          <w:color w:val="000000"/>
        </w:rPr>
        <w:t xml:space="preserve"> Елді мекендер көшелеріндегі автомобиль жолдарын күрделі және орташа жөндеуге сомаларды бөлу</w:t>
      </w:r>
    </w:p>
    <w:p>
      <w:pPr>
        <w:spacing w:after="0"/>
        <w:ind w:left="0"/>
        <w:jc w:val="left"/>
      </w:pPr>
      <w:r>
        <w:rPr>
          <w:rFonts w:ascii="Times New Roman"/>
          <w:b w:val="false"/>
          <w:i w:val="false"/>
          <w:color w:val="ff0000"/>
          <w:sz w:val="28"/>
        </w:rPr>
        <w:t xml:space="preserve">      Ескерту. Шешім 10-қосымшамен толықтырылды - Шығыс Қазақстан облысы Шемонаиха аудандық мәслихатының 04.08.2016 </w:t>
      </w:r>
      <w:r>
        <w:rPr>
          <w:rFonts w:ascii="Times New Roman"/>
          <w:b w:val="false"/>
          <w:i w:val="false"/>
          <w:color w:val="ff0000"/>
          <w:sz w:val="28"/>
        </w:rPr>
        <w:t>№ 5/2-VI</w:t>
      </w:r>
      <w:r>
        <w:rPr>
          <w:rFonts w:ascii="Times New Roman"/>
          <w:b w:val="false"/>
          <w:i w:val="false"/>
          <w:color w:val="ff0000"/>
          <w:sz w:val="28"/>
        </w:rPr>
        <w:t xml:space="preserve"> шешімімен; жаңа редакцияда - Шығыс Қазақстан облысы Шемонаиха аудандық мәслихатының 21.09.2016 </w:t>
      </w:r>
      <w:r>
        <w:rPr>
          <w:rFonts w:ascii="Times New Roman"/>
          <w:b w:val="false"/>
          <w:i w:val="false"/>
          <w:color w:val="ff0000"/>
          <w:sz w:val="28"/>
        </w:rPr>
        <w:t>№ 6/2-VI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3760"/>
        <w:gridCol w:w="6803"/>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қаласы әкімінің аппараты" ММ</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49983</w:t>
            </w: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35/2-V шешіміне 11-қосымша</w:t>
            </w:r>
          </w:p>
        </w:tc>
      </w:tr>
    </w:tbl>
    <w:p>
      <w:pPr>
        <w:spacing w:after="0"/>
        <w:ind w:left="0"/>
        <w:jc w:val="left"/>
      </w:pPr>
      <w:r>
        <w:rPr>
          <w:rFonts w:ascii="Times New Roman"/>
          <w:b/>
          <w:i w:val="false"/>
          <w:color w:val="000000"/>
        </w:rPr>
        <w:t xml:space="preserve"> Мемлекеттік органның күрделі шығыстарына сомаларды бөлу</w:t>
      </w:r>
    </w:p>
    <w:p>
      <w:pPr>
        <w:spacing w:after="0"/>
        <w:ind w:left="0"/>
        <w:jc w:val="left"/>
      </w:pPr>
      <w:r>
        <w:rPr>
          <w:rFonts w:ascii="Times New Roman"/>
          <w:b w:val="false"/>
          <w:i w:val="false"/>
          <w:color w:val="ff0000"/>
          <w:sz w:val="28"/>
        </w:rPr>
        <w:t xml:space="preserve">      Ескерту. Шешім 11-қосымшамен толықтырылды - Шығыс Қазақстан облысы Шемонаиха аудандық мәслихатының 25.11.2016 </w:t>
      </w:r>
      <w:r>
        <w:rPr>
          <w:rFonts w:ascii="Times New Roman"/>
          <w:b w:val="false"/>
          <w:i w:val="false"/>
          <w:color w:val="ff0000"/>
          <w:sz w:val="28"/>
        </w:rPr>
        <w:t>№ 9/6-VI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44"/>
        <w:gridCol w:w="4900"/>
        <w:gridCol w:w="5856"/>
      </w:tblGrid>
      <w:tr>
        <w:trPr>
          <w:trHeight w:val="30" w:hRule="atLeast"/>
        </w:trPr>
        <w:tc>
          <w:tcPr>
            <w:tcW w:w="1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Бағдарлама123022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5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"Первомайский кенті әкiмiнiң аппараты" ММ</w:t>
            </w:r>
            <w:r>
              <w:br/>
            </w:r>
            <w:r>
              <w:rPr>
                <w:rFonts w:ascii="Times New Roman"/>
                <w:b w:val="false"/>
                <w:i w:val="false"/>
                <w:color w:val="000000"/>
                <w:sz w:val="20"/>
              </w:rPr>
              <w:t>
</w:t>
            </w:r>
          </w:p>
        </w:tc>
        <w:tc>
          <w:tcPr>
            <w:tcW w:w="5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5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85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