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1b939" w14:textId="e81b9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кәсіпкерлік және индустриалдық-инновациялық даму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20 қаңтардағы № 24 қаулысы. Батыс Қазақстан облысының әділет департаментінде 2015 жылғы 9 ақпанда № 3808 болып тіркелді. Күші жойылды - Батыс Қазақстан облысы әкімдігінің 2016 жылғы 5 тамыздағы № 238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05.08.2016 </w:t>
      </w:r>
      <w:r>
        <w:rPr>
          <w:rFonts w:ascii="Times New Roman"/>
          <w:b w:val="false"/>
          <w:i w:val="false"/>
          <w:color w:val="ff0000"/>
          <w:sz w:val="28"/>
        </w:rPr>
        <w:t>№ 238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Азаматтық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"Батыс Қазақстан облысының кәсіпкерлік және индустриалдық-инновациялық даму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 (А. Қ. Жақыпов) осы қаулының әділет органдарында мемлекеттік тіркелуін, "Әділет" ақпараттық-құқықтық жүйесінде және бұқаралық-ақпарат құралдарында оның ресми жариялануын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Батыс Қазақстан облысы әкімінің орынбасары М. Ш. Кәрімовке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20 қаңтардағы № 24</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"Батыс Қазақстан облысының кәсіпкерлік және индустриалдық-инновациялық даму</w:t>
      </w:r>
      <w:r>
        <w:br/>
      </w:r>
      <w:r>
        <w:rPr>
          <w:rFonts w:ascii="Times New Roman"/>
          <w:b/>
          <w:i w:val="false"/>
          <w:color w:val="000000"/>
        </w:rPr>
        <w:t>басқармасы" мемлекеттік мекемесі туралы 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 Батыс Қазақстан облысының индустриалдық, технологиялық және инновациялық стратегиясын қалыптастыру, инвестициялық жобаларды іске асыру үшін қолайлы жағдайлар жасау, кәсіпкерлікті, сауданы, туризмді, сыртқы экономикалық байланыстарды, жүйе құраушы кәсіпорындардың сатып алуларында жергілікті қамтуды дамыту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мекемесінің ведомстволары болмайды.</w:t>
      </w:r>
      <w:r>
        <w:br/>
      </w:r>
      <w:r>
        <w:rPr>
          <w:rFonts w:ascii="Times New Roman"/>
          <w:b w:val="false"/>
          <w:i w:val="false"/>
          <w:color w:val="000000"/>
          <w:sz w:val="28"/>
        </w:rPr>
        <w:t xml:space="preserve">
      3. </w:t>
      </w:r>
      <w:r>
        <w:rPr>
          <w:rFonts w:ascii="Times New Roman"/>
          <w:b w:val="false"/>
          <w:i w:val="false"/>
          <w:color w:val="000000"/>
          <w:sz w:val="28"/>
        </w:rPr>
        <w:t xml:space="preserve">"Батыс Қазақстан облысының кәсіпкерлік және индустриалдық-инновациялық даму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 өз құзыретінің мәселелері бойынша заңнамада белгіленген тәртіппен "Батыс Қазақстан облысының кәсіпкерлік және индустриалдық-инновациялық даму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090000, Батыс Қазақстан облысы, Орал қаласы, Х. Чурин көшесі, 116.</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"Батыс Қазақстан облысының кәсіпкерлік және индустриалдық-инновациялық даму басқармасы"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Осы </w:t>
      </w:r>
      <w:r>
        <w:rPr>
          <w:rFonts w:ascii="Times New Roman"/>
          <w:b w:val="false"/>
          <w:i w:val="false"/>
          <w:color w:val="000000"/>
          <w:sz w:val="28"/>
        </w:rPr>
        <w:t>ереже</w:t>
      </w:r>
      <w:r>
        <w:rPr>
          <w:rFonts w:ascii="Times New Roman"/>
          <w:b w:val="false"/>
          <w:i w:val="false"/>
          <w:color w:val="000000"/>
          <w:sz w:val="28"/>
        </w:rPr>
        <w:t xml:space="preserve"> "Батыс Қазақстан облысының кәсіпкерлік және индустриалдық-инновациялық даму басқармасы"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мекемесіне кәсіпкерлік субъектілерімен "Батыс Қазақстан облысының кәсіпкерлік және индустриалдық-инновациялық даму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"Батыс Қазақстан облысының кәсіпкерлік және индустриалдық-инновациялық даму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"Батыс Қазақстан облысының кәсіпкерлік және индустриалдық-инновациялық даму</w:t>
      </w:r>
      <w:r>
        <w:br/>
      </w:r>
      <w:r>
        <w:rPr>
          <w:rFonts w:ascii="Times New Roman"/>
          <w:b/>
          <w:i w:val="false"/>
          <w:color w:val="000000"/>
        </w:rPr>
        <w:t>басқармасы" мемлекеттік мекемесінің миссиясы, негізгі міндеттері, функциялары,</w:t>
      </w:r>
      <w:r>
        <w:br/>
      </w:r>
      <w:r>
        <w:rPr>
          <w:rFonts w:ascii="Times New Roman"/>
          <w:b/>
          <w:i w:val="false"/>
          <w:color w:val="000000"/>
        </w:rPr>
        <w:t>құқықтары мен міндеттері</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мекемесінің миссиясы индустриалдық-инновациялық даму, кәсіпкерлікті, сауданы, туризмді қолдау, сондай-ақ сыртқы экономикалық ынтымақтастықты кеңейту және нығайту арқылы Батыс Қазақстан облысының өңдеу өнеркәсібі саласының бәсекеге қабілеттілігін арттыру болып табылады.</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жеке кәсiпкерлiктi қолдау және дамытудың мемлекеттік саясатын іске асыру;</w:t>
      </w:r>
      <w:r>
        <w:br/>
      </w:r>
      <w:r>
        <w:rPr>
          <w:rFonts w:ascii="Times New Roman"/>
          <w:b w:val="false"/>
          <w:i w:val="false"/>
          <w:color w:val="000000"/>
          <w:sz w:val="28"/>
        </w:rPr>
        <w:t xml:space="preserve">
      2) </w:t>
      </w:r>
      <w:r>
        <w:rPr>
          <w:rFonts w:ascii="Times New Roman"/>
          <w:b w:val="false"/>
          <w:i w:val="false"/>
          <w:color w:val="000000"/>
          <w:sz w:val="28"/>
        </w:rPr>
        <w:t>Батыс Қазақстан облысының аумағында жеке кәсiпкерлiктi және инвестициялық жағдайды дамыту үшін жағдайлар жасау;</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өңірде шағын және орта кәсiпкерлiктi және инновациялық қызметті қолдау инфрақұрылымының объектiлерiн құруды және дамытуды қамтамасыз ету;</w:t>
      </w:r>
      <w:r>
        <w:br/>
      </w:r>
      <w:r>
        <w:rPr>
          <w:rFonts w:ascii="Times New Roman"/>
          <w:b w:val="false"/>
          <w:i w:val="false"/>
          <w:color w:val="000000"/>
          <w:sz w:val="28"/>
        </w:rPr>
        <w:t xml:space="preserve">
      2) </w:t>
      </w:r>
      <w:r>
        <w:rPr>
          <w:rFonts w:ascii="Times New Roman"/>
          <w:b w:val="false"/>
          <w:i w:val="false"/>
          <w:color w:val="000000"/>
          <w:sz w:val="28"/>
        </w:rPr>
        <w:t>жергiлiктi атқарушы органдардың жеке кәсiпкерлiк субъектiлерi бiрлестiктерiмен, Қазақстан Республикасының Ұлттық кәсіпкерлер палатасымен және нарықтық инфрақұрылым объектілерімен өзара қарым-қатынастарын дамыту стратегиясын айқындау;</w:t>
      </w:r>
      <w:r>
        <w:br/>
      </w:r>
      <w:r>
        <w:rPr>
          <w:rFonts w:ascii="Times New Roman"/>
          <w:b w:val="false"/>
          <w:i w:val="false"/>
          <w:color w:val="000000"/>
          <w:sz w:val="28"/>
        </w:rPr>
        <w:t xml:space="preserve">
      3) </w:t>
      </w:r>
      <w:r>
        <w:rPr>
          <w:rFonts w:ascii="Times New Roman"/>
          <w:b w:val="false"/>
          <w:i w:val="false"/>
          <w:color w:val="000000"/>
          <w:sz w:val="28"/>
        </w:rPr>
        <w:t>сарапшылық кеңестердiң қызметін ұйымдастыру;</w:t>
      </w:r>
      <w:r>
        <w:br/>
      </w:r>
      <w:r>
        <w:rPr>
          <w:rFonts w:ascii="Times New Roman"/>
          <w:b w:val="false"/>
          <w:i w:val="false"/>
          <w:color w:val="000000"/>
          <w:sz w:val="28"/>
        </w:rPr>
        <w:t xml:space="preserve">
      4) </w:t>
      </w:r>
      <w:r>
        <w:rPr>
          <w:rFonts w:ascii="Times New Roman"/>
          <w:b w:val="false"/>
          <w:i w:val="false"/>
          <w:color w:val="000000"/>
          <w:sz w:val="28"/>
        </w:rPr>
        <w:t>жергілікті деңгейде жеке кәсіпкерлікті мемлекеттік қолдауды қамтамасыз ету;</w:t>
      </w:r>
      <w:r>
        <w:br/>
      </w:r>
      <w:r>
        <w:rPr>
          <w:rFonts w:ascii="Times New Roman"/>
          <w:b w:val="false"/>
          <w:i w:val="false"/>
          <w:color w:val="000000"/>
          <w:sz w:val="28"/>
        </w:rPr>
        <w:t xml:space="preserve">
      5) </w:t>
      </w:r>
      <w:r>
        <w:rPr>
          <w:rFonts w:ascii="Times New Roman"/>
          <w:b w:val="false"/>
          <w:i w:val="false"/>
          <w:color w:val="000000"/>
          <w:sz w:val="28"/>
        </w:rPr>
        <w:t>әлеуметтік маңызы бар азық-түлік тауарларына рұқсат етілген шекті бөлшек сауда бағалары мөлшерінің сақталуына өз құзыреті шегінде мемлекеттік бақылауды жүзеге асыру;</w:t>
      </w:r>
      <w:r>
        <w:br/>
      </w:r>
      <w:r>
        <w:rPr>
          <w:rFonts w:ascii="Times New Roman"/>
          <w:b w:val="false"/>
          <w:i w:val="false"/>
          <w:color w:val="000000"/>
          <w:sz w:val="28"/>
        </w:rPr>
        <w:t xml:space="preserve">
      6) </w:t>
      </w:r>
      <w:r>
        <w:rPr>
          <w:rFonts w:ascii="Times New Roman"/>
          <w:b w:val="false"/>
          <w:i w:val="false"/>
          <w:color w:val="000000"/>
          <w:sz w:val="28"/>
        </w:rPr>
        <w:t>шағын және орта кәсiпкерлiк субъектiлерi үшiн мамандар мен персоналды оқытуды, даярлауды, қайта даярлауды және олардың бiлiктiлiгiн арттыруды ұйымдастыру;</w:t>
      </w:r>
      <w:r>
        <w:br/>
      </w:r>
      <w:r>
        <w:rPr>
          <w:rFonts w:ascii="Times New Roman"/>
          <w:b w:val="false"/>
          <w:i w:val="false"/>
          <w:color w:val="000000"/>
          <w:sz w:val="28"/>
        </w:rPr>
        <w:t xml:space="preserve">
      7) </w:t>
      </w:r>
      <w:r>
        <w:rPr>
          <w:rFonts w:ascii="Times New Roman"/>
          <w:b w:val="false"/>
          <w:i w:val="false"/>
          <w:color w:val="000000"/>
          <w:sz w:val="28"/>
        </w:rPr>
        <w:t xml:space="preserve">"Батыс Қазақстан облысының кәсіпкерлік және индустриалдық-инновациялық даму басқармасы" мемлекеттік мекемесінің құзырына кіретін мәселелер бойынша аймақтық бағдарламалардың жобаларын әзірлеу; </w:t>
      </w:r>
      <w:r>
        <w:br/>
      </w:r>
      <w:r>
        <w:rPr>
          <w:rFonts w:ascii="Times New Roman"/>
          <w:b w:val="false"/>
          <w:i w:val="false"/>
          <w:color w:val="000000"/>
          <w:sz w:val="28"/>
        </w:rPr>
        <w:t xml:space="preserve">
      8) </w:t>
      </w:r>
      <w:r>
        <w:rPr>
          <w:rFonts w:ascii="Times New Roman"/>
          <w:b w:val="false"/>
          <w:i w:val="false"/>
          <w:color w:val="000000"/>
          <w:sz w:val="28"/>
        </w:rPr>
        <w:t>облыстың инвестициялық басымдықтарын қалыптастыру, әлеуетті инвесторлар үшін өңдеу өнеркәсібі, кәсіпкерлік және туризм кәсіпорындары мүмкіндіктерінің таныстырылымын ұйымдастыру және өткізу;</w:t>
      </w:r>
      <w:r>
        <w:br/>
      </w:r>
      <w:r>
        <w:rPr>
          <w:rFonts w:ascii="Times New Roman"/>
          <w:b w:val="false"/>
          <w:i w:val="false"/>
          <w:color w:val="000000"/>
          <w:sz w:val="28"/>
        </w:rPr>
        <w:t xml:space="preserve">
      9) </w:t>
      </w:r>
      <w:r>
        <w:rPr>
          <w:rFonts w:ascii="Times New Roman"/>
          <w:b w:val="false"/>
          <w:i w:val="false"/>
          <w:color w:val="000000"/>
          <w:sz w:val="28"/>
        </w:rPr>
        <w:t>индустриалдық-инновациялық дамуға, кәсіпкерлікті, сауданы, соның ішінде шағын несиелеуді дамытуға бағытталған бюджет қаражаттарының пайдаланылу қызметіне мониторингті жүзеге асыру;</w:t>
      </w:r>
      <w:r>
        <w:br/>
      </w:r>
      <w:r>
        <w:rPr>
          <w:rFonts w:ascii="Times New Roman"/>
          <w:b w:val="false"/>
          <w:i w:val="false"/>
          <w:color w:val="000000"/>
          <w:sz w:val="28"/>
        </w:rPr>
        <w:t xml:space="preserve">
      10) </w:t>
      </w:r>
      <w:r>
        <w:rPr>
          <w:rFonts w:ascii="Times New Roman"/>
          <w:b w:val="false"/>
          <w:i w:val="false"/>
          <w:color w:val="000000"/>
          <w:sz w:val="28"/>
        </w:rPr>
        <w:t>өңдеу өнеркәсібі секторы мен шағын және орта бизнес кәсіпорындары өндіретін, соның ішінде экспортқа бағдарланған өнімдерді шығару және сату көлеміне талдау, бағалау және болжам жасау;</w:t>
      </w:r>
      <w:r>
        <w:br/>
      </w:r>
      <w:r>
        <w:rPr>
          <w:rFonts w:ascii="Times New Roman"/>
          <w:b w:val="false"/>
          <w:i w:val="false"/>
          <w:color w:val="000000"/>
          <w:sz w:val="28"/>
        </w:rPr>
        <w:t xml:space="preserve">
      11) </w:t>
      </w:r>
      <w:r>
        <w:rPr>
          <w:rFonts w:ascii="Times New Roman"/>
          <w:b w:val="false"/>
          <w:i w:val="false"/>
          <w:color w:val="000000"/>
          <w:sz w:val="28"/>
        </w:rPr>
        <w:t>облыс әкімдігі жанындағы консультативтік-кеңесші органдардың "Батыс Қазақстан облысының кәсіпкерлік және индустриалдық-инновациялық даму басқармасы" мемлекеттік мекемесінің құзыретіне кіретін мәселелер бойынша жұмысын ұйымдастыру;</w:t>
      </w:r>
      <w:r>
        <w:br/>
      </w:r>
      <w:r>
        <w:rPr>
          <w:rFonts w:ascii="Times New Roman"/>
          <w:b w:val="false"/>
          <w:i w:val="false"/>
          <w:color w:val="000000"/>
          <w:sz w:val="28"/>
        </w:rPr>
        <w:t xml:space="preserve">
      12) </w:t>
      </w:r>
      <w:r>
        <w:rPr>
          <w:rFonts w:ascii="Times New Roman"/>
          <w:b w:val="false"/>
          <w:i w:val="false"/>
          <w:color w:val="000000"/>
          <w:sz w:val="28"/>
        </w:rPr>
        <w:t>кәсіпкерлік, сауда, туризм және өнеркәсіп саласында қоғамдық бірлестіктермен өзара бірлескен іс-қимылды жүзеге асыру;</w:t>
      </w:r>
      <w:r>
        <w:br/>
      </w:r>
      <w:r>
        <w:rPr>
          <w:rFonts w:ascii="Times New Roman"/>
          <w:b w:val="false"/>
          <w:i w:val="false"/>
          <w:color w:val="000000"/>
          <w:sz w:val="28"/>
        </w:rPr>
        <w:t xml:space="preserve">
      13) </w:t>
      </w:r>
      <w:r>
        <w:rPr>
          <w:rFonts w:ascii="Times New Roman"/>
          <w:b w:val="false"/>
          <w:i w:val="false"/>
          <w:color w:val="000000"/>
          <w:sz w:val="28"/>
        </w:rPr>
        <w:t>шығарылатын өнімнің, орындалатын жұмыстың және көрсетілетін қызметтің сапасын арттыру мақсатында халықаралық стандарттар енгізуге жәрдем көрсету;</w:t>
      </w:r>
      <w:r>
        <w:br/>
      </w:r>
      <w:r>
        <w:rPr>
          <w:rFonts w:ascii="Times New Roman"/>
          <w:b w:val="false"/>
          <w:i w:val="false"/>
          <w:color w:val="000000"/>
          <w:sz w:val="28"/>
        </w:rPr>
        <w:t xml:space="preserve">
      14)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 жұмыс органы болып табылатын облыс әкімдігі жанындағы консультативтік-кеңесші органдардың отырыстарына материалдарды дайындау;</w:t>
      </w:r>
      <w:r>
        <w:br/>
      </w:r>
      <w:r>
        <w:rPr>
          <w:rFonts w:ascii="Times New Roman"/>
          <w:b w:val="false"/>
          <w:i w:val="false"/>
          <w:color w:val="000000"/>
          <w:sz w:val="28"/>
        </w:rPr>
        <w:t xml:space="preserve">
      15) </w:t>
      </w:r>
      <w:r>
        <w:rPr>
          <w:rFonts w:ascii="Times New Roman"/>
          <w:b w:val="false"/>
          <w:i w:val="false"/>
          <w:color w:val="000000"/>
          <w:sz w:val="28"/>
        </w:rPr>
        <w:t>таяу және алыс шетелдермен өңірлік ынтымақтастықты дамыту;</w:t>
      </w:r>
      <w:r>
        <w:br/>
      </w:r>
      <w:r>
        <w:rPr>
          <w:rFonts w:ascii="Times New Roman"/>
          <w:b w:val="false"/>
          <w:i w:val="false"/>
          <w:color w:val="000000"/>
          <w:sz w:val="28"/>
        </w:rPr>
        <w:t xml:space="preserve">
      16) </w:t>
      </w:r>
      <w:r>
        <w:rPr>
          <w:rFonts w:ascii="Times New Roman"/>
          <w:b w:val="false"/>
          <w:i w:val="false"/>
          <w:color w:val="000000"/>
          <w:sz w:val="28"/>
        </w:rPr>
        <w:t>инвесторларды тарту және инвестициялық жобаларды іске асыру бойынша кәсіпорындарға жәрдем көрсету;</w:t>
      </w:r>
      <w:r>
        <w:br/>
      </w:r>
      <w:r>
        <w:rPr>
          <w:rFonts w:ascii="Times New Roman"/>
          <w:b w:val="false"/>
          <w:i w:val="false"/>
          <w:color w:val="000000"/>
          <w:sz w:val="28"/>
        </w:rPr>
        <w:t xml:space="preserve">
      17) </w:t>
      </w:r>
      <w:r>
        <w:rPr>
          <w:rFonts w:ascii="Times New Roman"/>
          <w:b w:val="false"/>
          <w:i w:val="false"/>
          <w:color w:val="000000"/>
          <w:sz w:val="28"/>
        </w:rPr>
        <w:t>таяу және алыс шетелдердің мемлекеттік және мемлекеттік емес органдарымен ынтымақтастық туралы шарттар, келісімдер жасау және оларды орындау бойынша материалдар даярлау;</w:t>
      </w:r>
      <w:r>
        <w:br/>
      </w:r>
      <w:r>
        <w:rPr>
          <w:rFonts w:ascii="Times New Roman"/>
          <w:b w:val="false"/>
          <w:i w:val="false"/>
          <w:color w:val="000000"/>
          <w:sz w:val="28"/>
        </w:rPr>
        <w:t xml:space="preserve">
      18) </w:t>
      </w:r>
      <w:r>
        <w:rPr>
          <w:rFonts w:ascii="Times New Roman"/>
          <w:b w:val="false"/>
          <w:i w:val="false"/>
          <w:color w:val="000000"/>
          <w:sz w:val="28"/>
        </w:rPr>
        <w:t>мемлекеттік және мемлекеттік емес құрылымдарға кәсіпкерлікті, өңдеу өнеркәсібін, туризмді, құрылыс индустриясын дамыту мәселелері жөнінде ақпараттық-әдістемелік көмек көрсету;</w:t>
      </w:r>
      <w:r>
        <w:br/>
      </w:r>
      <w:r>
        <w:rPr>
          <w:rFonts w:ascii="Times New Roman"/>
          <w:b w:val="false"/>
          <w:i w:val="false"/>
          <w:color w:val="000000"/>
          <w:sz w:val="28"/>
        </w:rPr>
        <w:t xml:space="preserve">
      19) </w:t>
      </w:r>
      <w:r>
        <w:rPr>
          <w:rFonts w:ascii="Times New Roman"/>
          <w:b w:val="false"/>
          <w:i w:val="false"/>
          <w:color w:val="000000"/>
          <w:sz w:val="28"/>
        </w:rPr>
        <w:t>Қазақстан Республикасын индустриялық-инновациялық дамытудың 2015-2019 жылдарға арналған мемлекеттік бағдарламасын Батыс Қазақстан облысында іске асыру, инновацияларды, жоғары технологиялы және экспортқа бағдарланған өндірістерді енгізуге, облыстың өңдеу өнеркәсібі секторын тиімді дамытуға бағытталған мемлекеттік және аймақтық саясатты жүргізу;</w:t>
      </w:r>
      <w:r>
        <w:br/>
      </w:r>
      <w:r>
        <w:rPr>
          <w:rFonts w:ascii="Times New Roman"/>
          <w:b w:val="false"/>
          <w:i w:val="false"/>
          <w:color w:val="000000"/>
          <w:sz w:val="28"/>
        </w:rPr>
        <w:t xml:space="preserve">
      20) </w:t>
      </w:r>
      <w:r>
        <w:rPr>
          <w:rFonts w:ascii="Times New Roman"/>
          <w:b w:val="false"/>
          <w:i w:val="false"/>
          <w:color w:val="000000"/>
          <w:sz w:val="28"/>
        </w:rPr>
        <w:t>кәсіпкерлікті, сауданы, туризмді, өңдеу өнеркәсібін, құрылыс индустриясын дамыту;</w:t>
      </w:r>
      <w:r>
        <w:br/>
      </w:r>
      <w:r>
        <w:rPr>
          <w:rFonts w:ascii="Times New Roman"/>
          <w:b w:val="false"/>
          <w:i w:val="false"/>
          <w:color w:val="000000"/>
          <w:sz w:val="28"/>
        </w:rPr>
        <w:t xml:space="preserve">
      21) </w:t>
      </w:r>
      <w:r>
        <w:rPr>
          <w:rFonts w:ascii="Times New Roman"/>
          <w:b w:val="false"/>
          <w:i w:val="false"/>
          <w:color w:val="000000"/>
          <w:sz w:val="28"/>
        </w:rPr>
        <w:t>облысты дамытудың стратегиялық және орта мерзімді жоспарларын әзірлеуге және іске асыруға қатысу;</w:t>
      </w:r>
      <w:r>
        <w:br/>
      </w:r>
      <w:r>
        <w:rPr>
          <w:rFonts w:ascii="Times New Roman"/>
          <w:b w:val="false"/>
          <w:i w:val="false"/>
          <w:color w:val="000000"/>
          <w:sz w:val="28"/>
        </w:rPr>
        <w:t xml:space="preserve">
      22) </w:t>
      </w:r>
      <w:r>
        <w:rPr>
          <w:rFonts w:ascii="Times New Roman"/>
          <w:b w:val="false"/>
          <w:i w:val="false"/>
          <w:color w:val="000000"/>
          <w:sz w:val="28"/>
        </w:rPr>
        <w:t>қолданыстағы заңнамада қарастырылған құзыреті шегінде шаруашылық жүргізуші субъектілердің сыртқы экономикалық қызметіне жәрдем көрсету және мониторинг жүргізу;</w:t>
      </w:r>
      <w:r>
        <w:br/>
      </w:r>
      <w:r>
        <w:rPr>
          <w:rFonts w:ascii="Times New Roman"/>
          <w:b w:val="false"/>
          <w:i w:val="false"/>
          <w:color w:val="000000"/>
          <w:sz w:val="28"/>
        </w:rPr>
        <w:t xml:space="preserve">
      23) </w:t>
      </w:r>
      <w:r>
        <w:rPr>
          <w:rFonts w:ascii="Times New Roman"/>
          <w:b w:val="false"/>
          <w:i w:val="false"/>
          <w:color w:val="000000"/>
          <w:sz w:val="28"/>
        </w:rPr>
        <w:t>туристік қызметті тиімді дамыту және аймақтық туризм индустриясын дамыту үшін туристік саланың қажеттіліктері туралы ұсыныстар әзірлеу;</w:t>
      </w:r>
      <w:r>
        <w:br/>
      </w:r>
      <w:r>
        <w:rPr>
          <w:rFonts w:ascii="Times New Roman"/>
          <w:b w:val="false"/>
          <w:i w:val="false"/>
          <w:color w:val="000000"/>
          <w:sz w:val="28"/>
        </w:rPr>
        <w:t xml:space="preserve">
      24) </w:t>
      </w:r>
      <w:r>
        <w:rPr>
          <w:rFonts w:ascii="Times New Roman"/>
          <w:b w:val="false"/>
          <w:i w:val="false"/>
          <w:color w:val="000000"/>
          <w:sz w:val="28"/>
        </w:rPr>
        <w:t>инвестициялық және инновациялық жобаларды іске асыру үшін қолайлы жағдайлар жасау;</w:t>
      </w:r>
      <w:r>
        <w:br/>
      </w:r>
      <w:r>
        <w:rPr>
          <w:rFonts w:ascii="Times New Roman"/>
          <w:b w:val="false"/>
          <w:i w:val="false"/>
          <w:color w:val="000000"/>
          <w:sz w:val="28"/>
        </w:rPr>
        <w:t xml:space="preserve">
      25) </w:t>
      </w:r>
      <w:r>
        <w:rPr>
          <w:rFonts w:ascii="Times New Roman"/>
          <w:b w:val="false"/>
          <w:i w:val="false"/>
          <w:color w:val="000000"/>
          <w:sz w:val="28"/>
        </w:rPr>
        <w:t>индустрияландыру картасы шеңберінде инвестициялық жобаларға бақылау жүргізуді және мониторингті жүзеге асыру;</w:t>
      </w:r>
      <w:r>
        <w:br/>
      </w:r>
      <w:r>
        <w:rPr>
          <w:rFonts w:ascii="Times New Roman"/>
          <w:b w:val="false"/>
          <w:i w:val="false"/>
          <w:color w:val="000000"/>
          <w:sz w:val="28"/>
        </w:rPr>
        <w:t xml:space="preserve">
      26) </w:t>
      </w:r>
      <w:r>
        <w:rPr>
          <w:rFonts w:ascii="Times New Roman"/>
          <w:b w:val="false"/>
          <w:i w:val="false"/>
          <w:color w:val="000000"/>
          <w:sz w:val="28"/>
        </w:rPr>
        <w:t>жергілікті қамтуды дамыту бойынша жүйе құраушы кәсіпорындарға мониторинг және бақылау жүргізу;</w:t>
      </w:r>
      <w:r>
        <w:br/>
      </w:r>
      <w:r>
        <w:rPr>
          <w:rFonts w:ascii="Times New Roman"/>
          <w:b w:val="false"/>
          <w:i w:val="false"/>
          <w:color w:val="000000"/>
          <w:sz w:val="28"/>
        </w:rPr>
        <w:t xml:space="preserve">
      27) </w:t>
      </w:r>
      <w:r>
        <w:rPr>
          <w:rFonts w:ascii="Times New Roman"/>
          <w:b w:val="false"/>
          <w:i w:val="false"/>
          <w:color w:val="000000"/>
          <w:sz w:val="28"/>
        </w:rPr>
        <w:t>Қазақстан Республикасының лицензиялау туралы заңнамасына сәйкес туроператорлық қызметті лицензиялауды жүзеге асыру;</w:t>
      </w:r>
      <w:r>
        <w:br/>
      </w:r>
      <w:r>
        <w:rPr>
          <w:rFonts w:ascii="Times New Roman"/>
          <w:b w:val="false"/>
          <w:i w:val="false"/>
          <w:color w:val="000000"/>
          <w:sz w:val="28"/>
        </w:rPr>
        <w:t xml:space="preserve">
      28) </w:t>
      </w:r>
      <w:r>
        <w:rPr>
          <w:rFonts w:ascii="Times New Roman"/>
          <w:b w:val="false"/>
          <w:i w:val="false"/>
          <w:color w:val="000000"/>
          <w:sz w:val="28"/>
        </w:rPr>
        <w:t>гидті (аудармашы гидті) кәсіптік даярлауды ұйымдастыру;</w:t>
      </w:r>
      <w:r>
        <w:br/>
      </w:r>
      <w:r>
        <w:rPr>
          <w:rFonts w:ascii="Times New Roman"/>
          <w:b w:val="false"/>
          <w:i w:val="false"/>
          <w:color w:val="000000"/>
          <w:sz w:val="28"/>
        </w:rPr>
        <w:t xml:space="preserve">
      29) </w:t>
      </w:r>
      <w:r>
        <w:rPr>
          <w:rFonts w:ascii="Times New Roman"/>
          <w:b w:val="false"/>
          <w:i w:val="false"/>
          <w:color w:val="000000"/>
          <w:sz w:val="28"/>
        </w:rPr>
        <w:t>уәкілетті органның келісімі бойынша туристік саланы дамыту жөніндегі іс-шаралар жоспарын бекіту;</w:t>
      </w:r>
      <w:r>
        <w:br/>
      </w:r>
      <w:r>
        <w:rPr>
          <w:rFonts w:ascii="Times New Roman"/>
          <w:b w:val="false"/>
          <w:i w:val="false"/>
          <w:color w:val="000000"/>
          <w:sz w:val="28"/>
        </w:rPr>
        <w:t xml:space="preserve">
      30) </w:t>
      </w:r>
      <w:r>
        <w:rPr>
          <w:rFonts w:ascii="Times New Roman"/>
          <w:b w:val="false"/>
          <w:i w:val="false"/>
          <w:color w:val="000000"/>
          <w:sz w:val="28"/>
        </w:rPr>
        <w:t>туристік қызметті жүзеге асыратын тұлғалардың мемлекеттік тізілімін жүргізу;</w:t>
      </w:r>
      <w:r>
        <w:br/>
      </w:r>
      <w:r>
        <w:rPr>
          <w:rFonts w:ascii="Times New Roman"/>
          <w:b w:val="false"/>
          <w:i w:val="false"/>
          <w:color w:val="000000"/>
          <w:sz w:val="28"/>
        </w:rPr>
        <w:t xml:space="preserve">
      31) </w:t>
      </w:r>
      <w:r>
        <w:rPr>
          <w:rFonts w:ascii="Times New Roman"/>
          <w:b w:val="false"/>
          <w:i w:val="false"/>
          <w:color w:val="000000"/>
          <w:sz w:val="28"/>
        </w:rPr>
        <w:t>туристік бағыттар мен соқпақтардың мемлекеттік тізілімін жүргізу;</w:t>
      </w:r>
      <w:r>
        <w:br/>
      </w:r>
      <w:r>
        <w:rPr>
          <w:rFonts w:ascii="Times New Roman"/>
          <w:b w:val="false"/>
          <w:i w:val="false"/>
          <w:color w:val="000000"/>
          <w:sz w:val="28"/>
        </w:rPr>
        <w:t xml:space="preserve">
      32) </w:t>
      </w:r>
      <w:r>
        <w:rPr>
          <w:rFonts w:ascii="Times New Roman"/>
          <w:b w:val="false"/>
          <w:i w:val="false"/>
          <w:color w:val="000000"/>
          <w:sz w:val="28"/>
        </w:rPr>
        <w:t>қолданыстағы заңнамаға сәйкес құзыреті шегінде лицензиялық бақылауды жүзеге асыру;</w:t>
      </w:r>
      <w:r>
        <w:br/>
      </w:r>
      <w:r>
        <w:rPr>
          <w:rFonts w:ascii="Times New Roman"/>
          <w:b w:val="false"/>
          <w:i w:val="false"/>
          <w:color w:val="000000"/>
          <w:sz w:val="28"/>
        </w:rPr>
        <w:t xml:space="preserve">
      33) </w:t>
      </w:r>
      <w:r>
        <w:rPr>
          <w:rFonts w:ascii="Times New Roman"/>
          <w:b w:val="false"/>
          <w:i w:val="false"/>
          <w:color w:val="000000"/>
          <w:sz w:val="28"/>
        </w:rPr>
        <w:t>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мекемесінің алдына қойылған міндеттерді орындау бойынша ұсыныстар, қаулылар, өкімдер мен шешімдер жобаларын дайындауды және облыс әкімі мен әкімдігіне енгізуді жүзеге асыруға;</w:t>
      </w:r>
      <w:r>
        <w:br/>
      </w:r>
      <w:r>
        <w:rPr>
          <w:rFonts w:ascii="Times New Roman"/>
          <w:b w:val="false"/>
          <w:i w:val="false"/>
          <w:color w:val="000000"/>
          <w:sz w:val="28"/>
        </w:rPr>
        <w:t xml:space="preserve">
      2) </w:t>
      </w:r>
      <w:r>
        <w:rPr>
          <w:rFonts w:ascii="Times New Roman"/>
          <w:b w:val="false"/>
          <w:i w:val="false"/>
          <w:color w:val="000000"/>
          <w:sz w:val="28"/>
        </w:rPr>
        <w:t>залалды кәсіпорындарды қайта құру және тарату жөніндегі шараларды әзірлеуге және іске асыруға қатысуға құқығы бар;</w:t>
      </w:r>
      <w:r>
        <w:br/>
      </w:r>
      <w:r>
        <w:rPr>
          <w:rFonts w:ascii="Times New Roman"/>
          <w:b w:val="false"/>
          <w:i w:val="false"/>
          <w:color w:val="000000"/>
          <w:sz w:val="28"/>
        </w:rPr>
        <w:t xml:space="preserve">
      3) </w:t>
      </w:r>
      <w:r>
        <w:rPr>
          <w:rFonts w:ascii="Times New Roman"/>
          <w:b w:val="false"/>
          <w:i w:val="false"/>
          <w:color w:val="000000"/>
          <w:sz w:val="28"/>
        </w:rPr>
        <w:t>өзінің заңды мәртебесінен және осы Ережеден туындайтын басқа да құқықтар, сондай-ақ облыс әкімі мен әкімдігі жүктейтін құқықтар.</w:t>
      </w:r>
      <w:r>
        <w:br/>
      </w:r>
      <w:r>
        <w:rPr>
          <w:rFonts w:ascii="Times New Roman"/>
          <w:b w:val="false"/>
          <w:i w:val="false"/>
          <w:color w:val="000000"/>
          <w:sz w:val="28"/>
        </w:rPr>
        <w:t>
</w:t>
      </w:r>
    </w:p>
    <w:bookmarkStart w:name="z69" w:id="3"/>
    <w:p>
      <w:pPr>
        <w:spacing w:after="0"/>
        <w:ind w:left="0"/>
        <w:jc w:val="left"/>
      </w:pPr>
      <w:r>
        <w:rPr>
          <w:rFonts w:ascii="Times New Roman"/>
          <w:b/>
          <w:i w:val="false"/>
          <w:color w:val="000000"/>
        </w:rPr>
        <w:t xml:space="preserve"> 3. "Батыс Қазақстан облысының кәсіпкерлік және индустриалдық-инновациялық даму</w:t>
      </w:r>
      <w:r>
        <w:br/>
      </w:r>
      <w:r>
        <w:rPr>
          <w:rFonts w:ascii="Times New Roman"/>
          <w:b/>
          <w:i w:val="false"/>
          <w:color w:val="000000"/>
        </w:rPr>
        <w:t>басқармасы" мемлекеттік мекемесінің қызметін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мекемесіне басшылықты "Батыс Қазақстан облысының кәсіпкерлік және индустриалдық-инновациялық даму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мекемесінің бірінші басшысын заңнамада белгіленген тәртіппен Батыс Қазақстан облысының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xml:space="preserve">
      21.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мекемесінің бірінші басшысының өкілеттіктері:</w:t>
      </w:r>
      <w:r>
        <w:br/>
      </w:r>
      <w:r>
        <w:rPr>
          <w:rFonts w:ascii="Times New Roman"/>
          <w:b w:val="false"/>
          <w:i w:val="false"/>
          <w:color w:val="000000"/>
          <w:sz w:val="28"/>
        </w:rPr>
        <w:t xml:space="preserve">
      1)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мекемесінің жұмысын ұйымдастырады және басқарады, "Батыс Қазақстан облысының кәсіпкерлік және индустриалдық-инновациялық даму басқармасы" мемлекеттік мекемесіне жүктелген міндеттердің орындалуына және оның функцияларын жүзеге асыруға дербес жауапты болады;</w:t>
      </w:r>
      <w:r>
        <w:br/>
      </w:r>
      <w:r>
        <w:rPr>
          <w:rFonts w:ascii="Times New Roman"/>
          <w:b w:val="false"/>
          <w:i w:val="false"/>
          <w:color w:val="000000"/>
          <w:sz w:val="28"/>
        </w:rPr>
        <w:t xml:space="preserve">
      2)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 бөлімдер басшылары және қызметкерлерінің міндеттері мен өкілеттіктерін белгілейді;</w:t>
      </w:r>
      <w:r>
        <w:br/>
      </w:r>
      <w:r>
        <w:rPr>
          <w:rFonts w:ascii="Times New Roman"/>
          <w:b w:val="false"/>
          <w:i w:val="false"/>
          <w:color w:val="000000"/>
          <w:sz w:val="28"/>
        </w:rPr>
        <w:t xml:space="preserve">
      3) </w:t>
      </w:r>
      <w:r>
        <w:rPr>
          <w:rFonts w:ascii="Times New Roman"/>
          <w:b w:val="false"/>
          <w:i w:val="false"/>
          <w:color w:val="000000"/>
          <w:sz w:val="28"/>
        </w:rPr>
        <w:t>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xml:space="preserve">
      4)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мекемесінің қызметкерлерін қолданыстағы заңнамаға сәйкес лауазымға тағайындайды және лауазымнан босатады;</w:t>
      </w:r>
      <w:r>
        <w:br/>
      </w:r>
      <w:r>
        <w:rPr>
          <w:rFonts w:ascii="Times New Roman"/>
          <w:b w:val="false"/>
          <w:i w:val="false"/>
          <w:color w:val="000000"/>
          <w:sz w:val="28"/>
        </w:rPr>
        <w:t xml:space="preserve">
      5) </w:t>
      </w:r>
      <w:r>
        <w:rPr>
          <w:rFonts w:ascii="Times New Roman"/>
          <w:b w:val="false"/>
          <w:i w:val="false"/>
          <w:color w:val="000000"/>
          <w:sz w:val="28"/>
        </w:rPr>
        <w:t>заңнамада белгіленген тәртіппен "Батыс Қазақстан облысының кәсіпкерлік және индустриалдық-инновациялық даму басқармасы" мемлекеттік мекемесі қызметкерлерін ынталандыру, материалдық көмек көрсету, тәртіптік жазаға тарту және алып тастау мәселелерін шешеді;</w:t>
      </w:r>
      <w:r>
        <w:br/>
      </w:r>
      <w:r>
        <w:rPr>
          <w:rFonts w:ascii="Times New Roman"/>
          <w:b w:val="false"/>
          <w:i w:val="false"/>
          <w:color w:val="000000"/>
          <w:sz w:val="28"/>
        </w:rPr>
        <w:t xml:space="preserve">
      6)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мекемесінің бөлімдері туралы ережелерді, қызметкерлердің лауазымдық нұсқаулықтарын бекітеді;</w:t>
      </w:r>
      <w:r>
        <w:br/>
      </w:r>
      <w:r>
        <w:rPr>
          <w:rFonts w:ascii="Times New Roman"/>
          <w:b w:val="false"/>
          <w:i w:val="false"/>
          <w:color w:val="000000"/>
          <w:sz w:val="28"/>
        </w:rPr>
        <w:t xml:space="preserve">
      7) </w:t>
      </w:r>
      <w:r>
        <w:rPr>
          <w:rFonts w:ascii="Times New Roman"/>
          <w:b w:val="false"/>
          <w:i w:val="false"/>
          <w:color w:val="000000"/>
          <w:sz w:val="28"/>
        </w:rPr>
        <w:t>өз құзыреті шеңберінде бұйрықтар шығарады, нұсқаулар береді, қызметтік құжаттарға қол қояды;</w:t>
      </w:r>
      <w:r>
        <w:br/>
      </w:r>
      <w:r>
        <w:rPr>
          <w:rFonts w:ascii="Times New Roman"/>
          <w:b w:val="false"/>
          <w:i w:val="false"/>
          <w:color w:val="000000"/>
          <w:sz w:val="28"/>
        </w:rPr>
        <w:t xml:space="preserve">
      8) </w:t>
      </w:r>
      <w:r>
        <w:rPr>
          <w:rFonts w:ascii="Times New Roman"/>
          <w:b w:val="false"/>
          <w:i w:val="false"/>
          <w:color w:val="000000"/>
          <w:sz w:val="28"/>
        </w:rPr>
        <w:t>мемлекеттік органдарда және өзге де ұйымдарда "Батыс Қазақстан облысының кәсіпкерлік және индустриалдық-инновациялық даму басқармасы" мемлекеттік мекемесі атынан өкілдік етеді;</w:t>
      </w:r>
      <w:r>
        <w:br/>
      </w:r>
      <w:r>
        <w:rPr>
          <w:rFonts w:ascii="Times New Roman"/>
          <w:b w:val="false"/>
          <w:i w:val="false"/>
          <w:color w:val="000000"/>
          <w:sz w:val="28"/>
        </w:rPr>
        <w:t xml:space="preserve">
      9)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мекемесінің бірінші басшысы гендерлік саясат мәселелері жөніндегі жұмыстарды жүргізеді және осы бағыттағы жұмысқа дербес жауап береді;</w:t>
      </w:r>
      <w:r>
        <w:br/>
      </w:r>
      <w:r>
        <w:rPr>
          <w:rFonts w:ascii="Times New Roman"/>
          <w:b w:val="false"/>
          <w:i w:val="false"/>
          <w:color w:val="000000"/>
          <w:sz w:val="28"/>
        </w:rPr>
        <w:t xml:space="preserve">
      10) </w:t>
      </w:r>
      <w:r>
        <w:rPr>
          <w:rFonts w:ascii="Times New Roman"/>
          <w:b w:val="false"/>
          <w:i w:val="false"/>
          <w:color w:val="000000"/>
          <w:sz w:val="28"/>
        </w:rPr>
        <w:t>белгіленген тәртіппен қаржылық-экономикалық және шаруашылық қызмет мәселелерін шешеді, бюджеттік қаражаттардың тиімді және мақсатты жұмсалуын бақылайды;</w:t>
      </w:r>
      <w:r>
        <w:br/>
      </w:r>
      <w:r>
        <w:rPr>
          <w:rFonts w:ascii="Times New Roman"/>
          <w:b w:val="false"/>
          <w:i w:val="false"/>
          <w:color w:val="000000"/>
          <w:sz w:val="28"/>
        </w:rPr>
        <w:t xml:space="preserve">
      11)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мекемесінің құзырына кіретін мәселелер бойынша нормативтік құқықтық актілердің, бағдарламалар жобаларының және басқа да құжаттардың орындалу барысын бақылайды;</w:t>
      </w:r>
      <w:r>
        <w:br/>
      </w:r>
      <w:r>
        <w:rPr>
          <w:rFonts w:ascii="Times New Roman"/>
          <w:b w:val="false"/>
          <w:i w:val="false"/>
          <w:color w:val="000000"/>
          <w:sz w:val="28"/>
        </w:rPr>
        <w:t xml:space="preserve">
      12) </w:t>
      </w:r>
      <w:r>
        <w:rPr>
          <w:rFonts w:ascii="Times New Roman"/>
          <w:b w:val="false"/>
          <w:i w:val="false"/>
          <w:color w:val="000000"/>
          <w:sz w:val="28"/>
        </w:rPr>
        <w:t>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88" w:id="4"/>
    <w:p>
      <w:pPr>
        <w:spacing w:after="0"/>
        <w:ind w:left="0"/>
        <w:jc w:val="left"/>
      </w:pPr>
      <w:r>
        <w:rPr>
          <w:rFonts w:ascii="Times New Roman"/>
          <w:b/>
          <w:i w:val="false"/>
          <w:color w:val="000000"/>
        </w:rPr>
        <w:t xml:space="preserve"> 4. "Батыс Қазақстан облысының кәсіпкерлік және индустриалдық-инновациялық даму</w:t>
      </w:r>
      <w:r>
        <w:br/>
      </w:r>
      <w:r>
        <w:rPr>
          <w:rFonts w:ascii="Times New Roman"/>
          <w:b/>
          <w:i w:val="false"/>
          <w:color w:val="000000"/>
        </w:rPr>
        <w:t>басқармасы" мемлекеттік мекемесінің мүлкі</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 xml:space="preserve">"Батыс Қазақстан облысының кәсіпкерлік және индустриалдық-инновациялық даму басқармасы" мемлекеттік мекемесінің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24.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мекемесіне бекітілген мүлік коммуналдық меншікке жатады.</w:t>
      </w:r>
      <w:r>
        <w:br/>
      </w:r>
      <w:r>
        <w:rPr>
          <w:rFonts w:ascii="Times New Roman"/>
          <w:b w:val="false"/>
          <w:i w:val="false"/>
          <w:color w:val="000000"/>
          <w:sz w:val="28"/>
        </w:rPr>
        <w:t xml:space="preserve">
      25. </w:t>
      </w:r>
      <w:r>
        <w:rPr>
          <w:rFonts w:ascii="Times New Roman"/>
          <w:b w:val="false"/>
          <w:i w:val="false"/>
          <w:color w:val="000000"/>
          <w:sz w:val="28"/>
        </w:rPr>
        <w:t>Егер заңнамада өзгеше көзделмесе "Батыс Қазақстан облысының кәсіпкерлік және индустриалдық-инновациялық даму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3" w:id="5"/>
    <w:p>
      <w:pPr>
        <w:spacing w:after="0"/>
        <w:ind w:left="0"/>
        <w:jc w:val="left"/>
      </w:pPr>
      <w:r>
        <w:rPr>
          <w:rFonts w:ascii="Times New Roman"/>
          <w:b/>
          <w:i w:val="false"/>
          <w:color w:val="000000"/>
        </w:rPr>
        <w:t xml:space="preserve"> 5. "Батыс Қазақстан облысының кәсіпкерлік және индустриалдық-инновациялық даму</w:t>
      </w:r>
      <w:r>
        <w:br/>
      </w:r>
      <w:r>
        <w:rPr>
          <w:rFonts w:ascii="Times New Roman"/>
          <w:b/>
          <w:i w:val="false"/>
          <w:color w:val="000000"/>
        </w:rPr>
        <w:t>басқармасы"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"Батыс Қазақстан облысының кәсіпкерлік және индустриалдық-инновациялық даму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