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152f" w14:textId="17d1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2013 жылғы 28 наурыздағы № 7-2 "Батыс Қазақстан облысы жер үсті көздеріндегі су ресурстарын пайдаланғаны үшін төлемақы ставкаларын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2015 жылғы 9 қыркүйектегі № 27-2 шешімі. Батыс Қазақстан облысының Әділет департаментінде 2015 жылғы 12 қазанда № 4096 болып тіркелді. Күші жойылды - Батыс Қазақстан облыстық мәслихатының 2018 жылғы 28 қыркүйектегі № 19-4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облыстық мәслихатының 28.09.2018 </w:t>
      </w:r>
      <w:r>
        <w:rPr>
          <w:rFonts w:ascii="Times New Roman"/>
          <w:b w:val="false"/>
          <w:i w:val="false"/>
          <w:color w:val="000000"/>
          <w:sz w:val="28"/>
        </w:rPr>
        <w:t>№ 19-4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 жылғы 9 шілдедегі Су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 жылғы 10 желтоқсандағы "Салық және бюджетке төленетін басқа да міндетті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кодексі), "Қазақстан Республикасындағы жергілікті мемлекеттік басқару және өзін-өзі басқару туралы"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облыстық мәслихатының 2013 жылғы 28 наурыздағы № 7-2 "Батыс Қазақстан облысы жер үсті көздеріндегі су ресурстарын пайдаланғаны үшін төлемақы ставкаларын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тізілімде № 3268 тіркелген, 2013 жылғы 27 сәуірдегі "Орал өңірі" және "Приуралье"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шешіммен бекітілген Батыс Қазақстан облысы жер үсті көздеріндегі су ресурстарын пайдаланғаны үшін төлемақы </w:t>
      </w:r>
      <w:r>
        <w:rPr>
          <w:rFonts w:ascii="Times New Roman"/>
          <w:b w:val="false"/>
          <w:i w:val="false"/>
          <w:color w:val="000000"/>
          <w:sz w:val="28"/>
        </w:rPr>
        <w:t>ставкаларындағы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5 жолы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Батыс Қазақстан облыстық мәслихаты аппаратының басшысы (А. Сұлтанов)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Мұхамбетшин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