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49d2" w14:textId="7814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30 қазандағы № 3442 қаулысы. Батыс Қазақстан облысының Әділет департаментінде 2015 жылғы 7 желтоқсанда № 4158 болып тіркелді. Күші жойылды - Батыс Қазақстан облысы Орал қаласы әкімдігінің 2016 жылғы 13 мамырдағы № 1331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13.05.2016 </w:t>
      </w:r>
      <w:r>
        <w:rPr>
          <w:rFonts w:ascii="Times New Roman"/>
          <w:b w:val="false"/>
          <w:i w:val="false"/>
          <w:color w:val="ff0000"/>
          <w:sz w:val="28"/>
        </w:rPr>
        <w:t>№ 1331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қаласының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қаласы әкімі аппараты мемлекеттік-құқықтық жұмыстар бөлімінің басшысы (Е. Каримов)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Орал қаласы әкімінің орынбасары М. Қ. Сатыбалдиевқа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әкімінің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Орынғалиев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2015 жылғы 30 қазандағы </w:t>
            </w:r>
            <w:r>
              <w:br/>
            </w:r>
            <w:r>
              <w:rPr>
                <w:rFonts w:ascii="Times New Roman"/>
                <w:b w:val="false"/>
                <w:i w:val="false"/>
                <w:color w:val="000000"/>
                <w:sz w:val="20"/>
              </w:rPr>
              <w:t xml:space="preserve">№ 3442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"Орал қаласының мәдениет және тілдерді дамыту бөлімі"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қаласының мәдениет және тілдерді дамыту бөлімі" мемлекеттік мекемесі мәдениет және қаланың бірыңғай мемлекеттік тіл саясаты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Орал қаласының мәдениет және тілдерді дамыту бөлімі"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"Орал қаласы әкімдігінің Орал қаласы мәдениет және тілдерді дамыту бөлімінің Жастар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2) Орал қаласының мәдениет және тілдерді дамыту бөлімінің "Деркөл" мәдени-демалыс орталығы"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3) "Орал қаласы әкімдігі Орал қаласының мәдениет және тілдерді дамыту бөлімінің (шаруашылық жүргізу құқығындағы) "Қалалық мәдениет және демалыс саябағы"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4) "Орал қаласы әкімдігі Орал қаласы мәдениет және тілдерді дамыту бөлімінің қалалық мәдени-ағарту бірлестігі"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 "М. Горький атындағы Орал қалалық кітапхана"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"Орал қаласының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"Орал қаласының мәдениет және тілдерді дамыту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"Орал қаласының мәдениет және тілдерді дамыту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Орал қаласының мәдениет және тілдерді дамыту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"Орал қаласының мәдениет және тілдерді дамыту бөлімі" мемлекеттік мекемесі өз құзыретінің мәселелері бойынша заңнамада белгіленген тәртіппен "Орал қаласының мәдениет және тілдерді дамыту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"Орал қаласының мәдениет және тілдерді дамыту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индекс 090000, Батыс-Қазақстан облысы, Орал қаласы, Достық-Дружба даңғылы, 182/1.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"Орал қаласының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"Орал қаласының мәдениет және тілдерді дамыту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"Орал қаласының мәдениет және тілдерді дамыту бөлімі"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"Орал қаласының мәдениет және тілдерді дамыту бөлімі" мемлекеттік мекемесі кәсіпкерлік субъектілерімен "Орал қаласының мәдениет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"Орал қаласының мәдениет және тілдерді дамыту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"Орал қаласының мәдениет және тілдерді дамыту бөлімі" </w:t>
      </w:r>
      <w:r>
        <w:br/>
      </w:r>
      <w:r>
        <w:rPr>
          <w:rFonts w:ascii="Times New Roman"/>
          <w:b/>
          <w:i w:val="false"/>
          <w:color w:val="000000"/>
        </w:rPr>
        <w:t xml:space="preserve">мемлекеттік мекемесінің миссиясы, негізгі міндеттері, </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"Орал қаласының мәдениет және тілдерді дамыту бөлімі" мемлекеттік мекемесінің миссиясы – мәдениет және бірыңғай мемлекеттік тіл саясаты салаларындағы мемлекеттік саясатты іске асыру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қазақтың ұлттық мәдениетін өркендетуді, сақтауды, дамытуды және таратуды қамтамасыз ету;</w:t>
      </w:r>
      <w:r>
        <w:br/>
      </w:r>
      <w:r>
        <w:rPr>
          <w:rFonts w:ascii="Times New Roman"/>
          <w:b w:val="false"/>
          <w:i w:val="false"/>
          <w:color w:val="000000"/>
          <w:sz w:val="28"/>
        </w:rPr>
        <w:t>
      </w:t>
      </w:r>
      <w:r>
        <w:rPr>
          <w:rFonts w:ascii="Times New Roman"/>
          <w:b w:val="false"/>
          <w:i w:val="false"/>
          <w:color w:val="000000"/>
          <w:sz w:val="28"/>
        </w:rPr>
        <w:t>2) басқа мәдениеттерді сақтауға, дамытуға, таратуға қамқорлық жасау;</w:t>
      </w:r>
      <w:r>
        <w:br/>
      </w:r>
      <w:r>
        <w:rPr>
          <w:rFonts w:ascii="Times New Roman"/>
          <w:b w:val="false"/>
          <w:i w:val="false"/>
          <w:color w:val="000000"/>
          <w:sz w:val="28"/>
        </w:rPr>
        <w:t>
      </w:t>
      </w:r>
      <w:r>
        <w:rPr>
          <w:rFonts w:ascii="Times New Roman"/>
          <w:b w:val="false"/>
          <w:i w:val="false"/>
          <w:color w:val="000000"/>
          <w:sz w:val="28"/>
        </w:rPr>
        <w:t>3) инфрақұрылымдарды дамытуды және мәдениет мекемелерінің материалдық-техникалық базасын нығайтуды қамтамасыз ету;</w:t>
      </w:r>
      <w:r>
        <w:br/>
      </w:r>
      <w:r>
        <w:rPr>
          <w:rFonts w:ascii="Times New Roman"/>
          <w:b w:val="false"/>
          <w:i w:val="false"/>
          <w:color w:val="000000"/>
          <w:sz w:val="28"/>
        </w:rPr>
        <w:t>
      </w:t>
      </w:r>
      <w:r>
        <w:rPr>
          <w:rFonts w:ascii="Times New Roman"/>
          <w:b w:val="false"/>
          <w:i w:val="false"/>
          <w:color w:val="000000"/>
          <w:sz w:val="28"/>
        </w:rPr>
        <w:t>4) мәдени құндылықтарға еркін қол жеткізуді қамтамасыз ету;</w:t>
      </w:r>
      <w:r>
        <w:br/>
      </w:r>
      <w:r>
        <w:rPr>
          <w:rFonts w:ascii="Times New Roman"/>
          <w:b w:val="false"/>
          <w:i w:val="false"/>
          <w:color w:val="000000"/>
          <w:sz w:val="28"/>
        </w:rPr>
        <w:t>
      </w:t>
      </w:r>
      <w:r>
        <w:rPr>
          <w:rFonts w:ascii="Times New Roman"/>
          <w:b w:val="false"/>
          <w:i w:val="false"/>
          <w:color w:val="000000"/>
          <w:sz w:val="28"/>
        </w:rPr>
        <w:t>5) өнер қызметкерлерінің заңды құқықтары мен мүдделерін қорғау;</w:t>
      </w:r>
      <w:r>
        <w:br/>
      </w:r>
      <w:r>
        <w:rPr>
          <w:rFonts w:ascii="Times New Roman"/>
          <w:b w:val="false"/>
          <w:i w:val="false"/>
          <w:color w:val="000000"/>
          <w:sz w:val="28"/>
        </w:rPr>
        <w:t>
      </w:t>
      </w:r>
      <w:r>
        <w:rPr>
          <w:rFonts w:ascii="Times New Roman"/>
          <w:b w:val="false"/>
          <w:i w:val="false"/>
          <w:color w:val="000000"/>
          <w:sz w:val="28"/>
        </w:rPr>
        <w:t>6) қаланы безендіру;</w:t>
      </w:r>
      <w:r>
        <w:br/>
      </w:r>
      <w:r>
        <w:rPr>
          <w:rFonts w:ascii="Times New Roman"/>
          <w:b w:val="false"/>
          <w:i w:val="false"/>
          <w:color w:val="000000"/>
          <w:sz w:val="28"/>
        </w:rPr>
        <w:t>
      </w:t>
      </w:r>
      <w:r>
        <w:rPr>
          <w:rFonts w:ascii="Times New Roman"/>
          <w:b w:val="false"/>
          <w:i w:val="false"/>
          <w:color w:val="000000"/>
          <w:sz w:val="28"/>
        </w:rPr>
        <w:t>7) қала аумағында орналасқан ескерткіштерді анықтау, есепке алу, қорғау, қалпына келтіру, насихаттау;</w:t>
      </w:r>
      <w:r>
        <w:br/>
      </w:r>
      <w:r>
        <w:rPr>
          <w:rFonts w:ascii="Times New Roman"/>
          <w:b w:val="false"/>
          <w:i w:val="false"/>
          <w:color w:val="000000"/>
          <w:sz w:val="28"/>
        </w:rPr>
        <w:t>
      </w:t>
      </w:r>
      <w:r>
        <w:rPr>
          <w:rFonts w:ascii="Times New Roman"/>
          <w:b w:val="false"/>
          <w:i w:val="false"/>
          <w:color w:val="000000"/>
          <w:sz w:val="28"/>
        </w:rPr>
        <w:t xml:space="preserve">8) қалалық ведомстволар мен бірлестіктердің меншік нысанына қарамастан ұйымдар мен кәсіпорындардың Қазақстан Республикасының 1997 жылғы 11 шілдедегі "Қазақстан Республикасындағы тіл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Президентінің 2011 жылғы 29 маусымдағы № 110 "Қазақстан Республикасында тілдерді дамыту мен қолданудың 2011-2020 жылдарға арналған мемлекеттік бағдарламасы туралы" </w:t>
      </w:r>
      <w:r>
        <w:rPr>
          <w:rFonts w:ascii="Times New Roman"/>
          <w:b w:val="false"/>
          <w:i w:val="false"/>
          <w:color w:val="000000"/>
          <w:sz w:val="28"/>
        </w:rPr>
        <w:t>Жарлығын</w:t>
      </w:r>
      <w:r>
        <w:rPr>
          <w:rFonts w:ascii="Times New Roman"/>
          <w:b w:val="false"/>
          <w:i w:val="false"/>
          <w:color w:val="000000"/>
          <w:sz w:val="28"/>
        </w:rPr>
        <w:t>, оны іске асыру және орындау жөніндегі қалалық іс-шаралар жоспарын қоғамның бүкіл экономика, қоғамдық-саяси салаларында, әлеуметтік, мәдени өмірінде жүзеге асыру жолындағы қызметтерін үйлестіру;</w:t>
      </w:r>
      <w:r>
        <w:br/>
      </w:r>
      <w:r>
        <w:rPr>
          <w:rFonts w:ascii="Times New Roman"/>
          <w:b w:val="false"/>
          <w:i w:val="false"/>
          <w:color w:val="000000"/>
          <w:sz w:val="28"/>
        </w:rPr>
        <w:t>
      </w:t>
      </w:r>
      <w:r>
        <w:rPr>
          <w:rFonts w:ascii="Times New Roman"/>
          <w:b w:val="false"/>
          <w:i w:val="false"/>
          <w:color w:val="000000"/>
          <w:sz w:val="28"/>
        </w:rPr>
        <w:t xml:space="preserve">9) мемлекеттік органдарда, меншік нысанына қарамастан ұйымдар мен кәсіпорындарда Қазақстан Республикасының 2006 жылғы 15 желтоқсандағы </w:t>
      </w:r>
      <w:r>
        <w:rPr>
          <w:rFonts w:ascii="Times New Roman"/>
          <w:b w:val="false"/>
          <w:i w:val="false"/>
          <w:color w:val="000000"/>
          <w:sz w:val="28"/>
        </w:rPr>
        <w:t>"Мәдениет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Қазақстан Республикасы Президентінің 2011 жылғы 29 маусымдағы № 110 "Қазақстан Республикасында тілдерді дамыту мен қолданудың 2011-2020 жылдарға арналған мемлекеттік бағдарламасы туралы" </w:t>
      </w:r>
      <w:r>
        <w:rPr>
          <w:rFonts w:ascii="Times New Roman"/>
          <w:b w:val="false"/>
          <w:i w:val="false"/>
          <w:color w:val="000000"/>
          <w:sz w:val="28"/>
        </w:rPr>
        <w:t>Жарлығын</w:t>
      </w:r>
      <w:r>
        <w:rPr>
          <w:rFonts w:ascii="Times New Roman"/>
          <w:b w:val="false"/>
          <w:i w:val="false"/>
          <w:color w:val="000000"/>
          <w:sz w:val="28"/>
        </w:rPr>
        <w:t xml:space="preserve"> орындалуына басшылық ету мен бақылауды жүзеге асыру;</w:t>
      </w:r>
      <w:r>
        <w:br/>
      </w:r>
      <w:r>
        <w:rPr>
          <w:rFonts w:ascii="Times New Roman"/>
          <w:b w:val="false"/>
          <w:i w:val="false"/>
          <w:color w:val="000000"/>
          <w:sz w:val="28"/>
        </w:rPr>
        <w:t>
      </w:t>
      </w:r>
      <w:r>
        <w:rPr>
          <w:rFonts w:ascii="Times New Roman"/>
          <w:b w:val="false"/>
          <w:i w:val="false"/>
          <w:color w:val="000000"/>
          <w:sz w:val="28"/>
        </w:rPr>
        <w:t>10) Қазақстан Республикасының қолданыстағы заңнамаларына қайшы келмейтін басқа да міндеттерді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ісі, мәдениет және демалыс саябақтары, мәдени-демалыс қызметі салаларындағы қаланың мемлекеттік мәдениет ұйымдарының қызметін қолдауды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2) мәдени құндылықтарды есепке алу, қорғау және пайдалану жөніндегі жұмыстарды жүзеге асырады;</w:t>
      </w:r>
      <w:r>
        <w:br/>
      </w:r>
      <w:r>
        <w:rPr>
          <w:rFonts w:ascii="Times New Roman"/>
          <w:b w:val="false"/>
          <w:i w:val="false"/>
          <w:color w:val="000000"/>
          <w:sz w:val="28"/>
        </w:rPr>
        <w:t>
      </w:t>
      </w:r>
      <w:r>
        <w:rPr>
          <w:rFonts w:ascii="Times New Roman"/>
          <w:b w:val="false"/>
          <w:i w:val="false"/>
          <w:color w:val="000000"/>
          <w:sz w:val="28"/>
        </w:rPr>
        <w:t>3) қаланың сауықтық мәдени-бұқаралық іс-шараларын, сондай-ақ әуесқой шығармашылық бірлестіктер арасында байқаулар, фестивальдар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4) қаланың мемлекеттік мәдениет ұйымдарын аттестаттаудан өткізеді;</w:t>
      </w:r>
      <w:r>
        <w:br/>
      </w:r>
      <w:r>
        <w:rPr>
          <w:rFonts w:ascii="Times New Roman"/>
          <w:b w:val="false"/>
          <w:i w:val="false"/>
          <w:color w:val="000000"/>
          <w:sz w:val="28"/>
        </w:rPr>
        <w:t>
      </w:t>
      </w:r>
      <w:r>
        <w:rPr>
          <w:rFonts w:ascii="Times New Roman"/>
          <w:b w:val="false"/>
          <w:i w:val="false"/>
          <w:color w:val="000000"/>
          <w:sz w:val="28"/>
        </w:rPr>
        <w:t>5) өз құзыреті шегінде мәдениет саласындағы коммуналдық меншікті басқаруды жүзеге асырады;</w:t>
      </w:r>
      <w:r>
        <w:br/>
      </w:r>
      <w:r>
        <w:rPr>
          <w:rFonts w:ascii="Times New Roman"/>
          <w:b w:val="false"/>
          <w:i w:val="false"/>
          <w:color w:val="000000"/>
          <w:sz w:val="28"/>
        </w:rPr>
        <w:t>
      </w:t>
      </w:r>
      <w:r>
        <w:rPr>
          <w:rFonts w:ascii="Times New Roman"/>
          <w:b w:val="false"/>
          <w:i w:val="false"/>
          <w:color w:val="000000"/>
          <w:sz w:val="28"/>
        </w:rPr>
        <w:t>6) қаланың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7) мемлекеттік мәдениет ұйымдарын қолдайды және материалдық-техникалық қамтамасыз етеді;</w:t>
      </w:r>
      <w:r>
        <w:br/>
      </w:r>
      <w:r>
        <w:rPr>
          <w:rFonts w:ascii="Times New Roman"/>
          <w:b w:val="false"/>
          <w:i w:val="false"/>
          <w:color w:val="000000"/>
          <w:sz w:val="28"/>
        </w:rPr>
        <w:t>
      </w:t>
      </w:r>
      <w:r>
        <w:rPr>
          <w:rFonts w:ascii="Times New Roman"/>
          <w:b w:val="false"/>
          <w:i w:val="false"/>
          <w:color w:val="000000"/>
          <w:sz w:val="28"/>
        </w:rPr>
        <w:t>8) облыстардың атқарушы органдарына ауылдардың, кенттердің, ауылдық округтердің атауы және олардың атауларын өзгерту, сондай-ақ олардың атауларының транскрипциясын өзгерту туралы ұсыныстар енгізеді;</w:t>
      </w:r>
      <w:r>
        <w:br/>
      </w:r>
      <w:r>
        <w:rPr>
          <w:rFonts w:ascii="Times New Roman"/>
          <w:b w:val="false"/>
          <w:i w:val="false"/>
          <w:color w:val="000000"/>
          <w:sz w:val="28"/>
        </w:rPr>
        <w:t>
      </w:t>
      </w:r>
      <w:r>
        <w:rPr>
          <w:rFonts w:ascii="Times New Roman"/>
          <w:b w:val="false"/>
          <w:i w:val="false"/>
          <w:color w:val="000000"/>
          <w:sz w:val="28"/>
        </w:rPr>
        <w:t>9) ведомствалық бағыныстағы мекемелер мен кәсіпорындарда бастапқы есепті, статистикалық бухгалтерлік есеп жүргізуді ұйымдастыру, ведомствалық бағыныстағы мекемелер мен кәсіпорындарда жүйелі ревизиялар мен тексерістер жүргізу арқылы меншікті сақтау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10) заңнамалармен бекітілген тәртіппен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белгіленген тәртіппен мемлекеттік органдардан, ұйымдар мен лауазымды тұлғалардан ақпараттар сұратуға және алуға;</w:t>
      </w:r>
      <w:r>
        <w:br/>
      </w:r>
      <w:r>
        <w:rPr>
          <w:rFonts w:ascii="Times New Roman"/>
          <w:b w:val="false"/>
          <w:i w:val="false"/>
          <w:color w:val="000000"/>
          <w:sz w:val="28"/>
        </w:rPr>
        <w:t>
      </w:t>
      </w:r>
      <w:r>
        <w:rPr>
          <w:rFonts w:ascii="Times New Roman"/>
          <w:b w:val="false"/>
          <w:i w:val="false"/>
          <w:color w:val="000000"/>
          <w:sz w:val="28"/>
        </w:rPr>
        <w:t>2) ведомстволық бағыныстағы мекемелер мен кәсіпорындарда қаржы көздерінің тиімді пайдалануын тексеруге;</w:t>
      </w:r>
      <w:r>
        <w:br/>
      </w:r>
      <w:r>
        <w:rPr>
          <w:rFonts w:ascii="Times New Roman"/>
          <w:b w:val="false"/>
          <w:i w:val="false"/>
          <w:color w:val="000000"/>
          <w:sz w:val="28"/>
        </w:rPr>
        <w:t>
      </w:t>
      </w:r>
      <w:r>
        <w:rPr>
          <w:rFonts w:ascii="Times New Roman"/>
          <w:b w:val="false"/>
          <w:i w:val="false"/>
          <w:color w:val="000000"/>
          <w:sz w:val="28"/>
        </w:rPr>
        <w:t>3) мемлекеттік тілді насихаттау мен дамытуға бағытталған мәдени-көпшілік шаралар әзірлеп, өткізуде тіл заңнамаларының орындалу мәселелері бойынша басқа мемлекеттік мекемелермен өзара байланыс жасауға;</w:t>
      </w:r>
      <w:r>
        <w:br/>
      </w:r>
      <w:r>
        <w:rPr>
          <w:rFonts w:ascii="Times New Roman"/>
          <w:b w:val="false"/>
          <w:i w:val="false"/>
          <w:color w:val="000000"/>
          <w:sz w:val="28"/>
        </w:rPr>
        <w:t>
      </w:t>
      </w:r>
      <w:r>
        <w:rPr>
          <w:rFonts w:ascii="Times New Roman"/>
          <w:b w:val="false"/>
          <w:i w:val="false"/>
          <w:color w:val="000000"/>
          <w:sz w:val="28"/>
        </w:rPr>
        <w:t>4) мемлекеттік және басқа да тілдер мәселелері бойынша семинарлар, кеңестер, конференциялар ұйымдастыруға, әртүрлі деңгейдегі түрлі мекемелердің, органдардың, қоғамдық бірлестіктердің тақылеттес форумдарына қатысуға;</w:t>
      </w:r>
      <w:r>
        <w:br/>
      </w:r>
      <w:r>
        <w:rPr>
          <w:rFonts w:ascii="Times New Roman"/>
          <w:b w:val="false"/>
          <w:i w:val="false"/>
          <w:color w:val="000000"/>
          <w:sz w:val="28"/>
        </w:rPr>
        <w:t>
      </w:t>
      </w:r>
      <w:r>
        <w:rPr>
          <w:rFonts w:ascii="Times New Roman"/>
          <w:b w:val="false"/>
          <w:i w:val="false"/>
          <w:color w:val="000000"/>
          <w:sz w:val="28"/>
        </w:rPr>
        <w:t>5) қызметтік ақпараттық-анықтамалық бюллетеньдерін, плакаттарын, қаттаулы кітапшаларын, әдістемелік материалдарын шығаруға;</w:t>
      </w:r>
      <w:r>
        <w:br/>
      </w:r>
      <w:r>
        <w:rPr>
          <w:rFonts w:ascii="Times New Roman"/>
          <w:b w:val="false"/>
          <w:i w:val="false"/>
          <w:color w:val="000000"/>
          <w:sz w:val="28"/>
        </w:rPr>
        <w:t>
      </w:t>
      </w:r>
      <w:r>
        <w:rPr>
          <w:rFonts w:ascii="Times New Roman"/>
          <w:b w:val="false"/>
          <w:i w:val="false"/>
          <w:color w:val="000000"/>
          <w:sz w:val="28"/>
        </w:rPr>
        <w:t>6) сәйкес органдар мен ұйымдардан тіл саясаты мәселелері бойынша ақпараттар, материалдар, қажетті мәліметтер мен анықтамалар сұратып алуға, сондай-ақ тіл туралы заңнамалардың дұрыс қолданылуы жөнінде түсініктеме беруге және Қазақстан Республикасының заңнамаларына қайшы келмейтін басқа да өкілеттік қызмет атқаруға.</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"Орал қаласының мәдениет және тілдерді дамыту бөлімі"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"Орал қаласының мәдениет және тілдерді дамыту бөлімі" мемлекеттік мекемесіне басшылықты "Орал қаласының мәдениет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"Орал қаласының мәдениет және тілдерді дамыту бөлімі" мемлекеттік мекемесінің бірінші басшысын Орал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"Орал қаласының мәдениет және тілдерді дамыту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 алады.</w:t>
      </w:r>
      <w:r>
        <w:br/>
      </w:r>
      <w:r>
        <w:rPr>
          <w:rFonts w:ascii="Times New Roman"/>
          <w:b w:val="false"/>
          <w:i w:val="false"/>
          <w:color w:val="000000"/>
          <w:sz w:val="28"/>
        </w:rPr>
        <w:t>
      </w:t>
      </w:r>
      <w:r>
        <w:rPr>
          <w:rFonts w:ascii="Times New Roman"/>
          <w:b w:val="false"/>
          <w:i w:val="false"/>
          <w:color w:val="000000"/>
          <w:sz w:val="28"/>
        </w:rPr>
        <w:t>21. "Орал қаласының мәдениет және тілдерді дамыту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"Орал қаласы мәдениет және тілдерді дамыту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"Орал қаласы мәдениет және тілдерді дамыту бөлімі" мемлекеттік мекемесі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құрылымдық бөлімшелер туралы ережені бекітеді;</w:t>
      </w:r>
      <w:r>
        <w:br/>
      </w:r>
      <w:r>
        <w:rPr>
          <w:rFonts w:ascii="Times New Roman"/>
          <w:b w:val="false"/>
          <w:i w:val="false"/>
          <w:color w:val="000000"/>
          <w:sz w:val="28"/>
        </w:rPr>
        <w:t>
      </w:t>
      </w:r>
      <w:r>
        <w:rPr>
          <w:rFonts w:ascii="Times New Roman"/>
          <w:b w:val="false"/>
          <w:i w:val="false"/>
          <w:color w:val="000000"/>
          <w:sz w:val="28"/>
        </w:rPr>
        <w:t>4)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5) бағынысты мекемелерінің басшыларын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6) "Орал қаласының мәдениет және тілдерді дамыту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7) өзінің өкілеттігі шегінде "Орал қаласы мәдениет және тілдерді дамыту бөлімі" мемлекеттік мекемесінің құзырына жататын мәселелер бойынша бағынысындағы мемлекеттік мекемелер мен кәсіпорындарының қызметін үйлестіріп отырады; </w:t>
      </w:r>
      <w:r>
        <w:br/>
      </w:r>
      <w:r>
        <w:rPr>
          <w:rFonts w:ascii="Times New Roman"/>
          <w:b w:val="false"/>
          <w:i w:val="false"/>
          <w:color w:val="000000"/>
          <w:sz w:val="28"/>
        </w:rPr>
        <w:t>
      </w:t>
      </w:r>
      <w:r>
        <w:rPr>
          <w:rFonts w:ascii="Times New Roman"/>
          <w:b w:val="false"/>
          <w:i w:val="false"/>
          <w:color w:val="000000"/>
          <w:sz w:val="28"/>
        </w:rPr>
        <w:t>8) заңнамада белгіленген тәртіппен "Орал қаласының мәдениет және тілдерді дамыту бөлімі"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9) "Орал қаласының мәдениет және тілдерді дамыту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10)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11) "Қазақстан Республикасындағы тілдер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Президентінің Жарлықтарын, Қазақстан Республикасы Үкіметінің қаулыларын, осы мәселе жөніндегі облыс және қала әкімі мен әкімдігінің актілері негізінде және орындауда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12) Орал қаласының мәдениет және тілдерді дамыту бөлімі" мемлекеттік мекемесінің құзырына жататын мәселелер бойынша "Орал қаласының мәдениет және тілдерді дамыту бөлімі" мемлекеттік мекемесі отырыстарын, алқаларын және басқа да шаралар өткізеді;</w:t>
      </w:r>
      <w:r>
        <w:br/>
      </w:r>
      <w:r>
        <w:rPr>
          <w:rFonts w:ascii="Times New Roman"/>
          <w:b w:val="false"/>
          <w:i w:val="false"/>
          <w:color w:val="000000"/>
          <w:sz w:val="28"/>
        </w:rPr>
        <w:t>
      </w:t>
      </w:r>
      <w:r>
        <w:rPr>
          <w:rFonts w:ascii="Times New Roman"/>
          <w:b w:val="false"/>
          <w:i w:val="false"/>
          <w:color w:val="000000"/>
          <w:sz w:val="28"/>
        </w:rPr>
        <w:t>13) Мемлекеттік органдарда және өзге де ұйымдарда "Орал қаласының мәдениет және тілдерді дамыту бөлімі "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14) сенімхатсыз "Орал қаласының мәдениет және тілдерді дамыту бөлімі" мемлекеттік мекемесі атынан әрекет ете алады;</w:t>
      </w:r>
      <w:r>
        <w:br/>
      </w:r>
      <w:r>
        <w:rPr>
          <w:rFonts w:ascii="Times New Roman"/>
          <w:b w:val="false"/>
          <w:i w:val="false"/>
          <w:color w:val="000000"/>
          <w:sz w:val="28"/>
        </w:rPr>
        <w:t>
      </w:t>
      </w:r>
      <w:r>
        <w:rPr>
          <w:rFonts w:ascii="Times New Roman"/>
          <w:b w:val="false"/>
          <w:i w:val="false"/>
          <w:color w:val="000000"/>
          <w:sz w:val="28"/>
        </w:rPr>
        <w:t>15) мердігерлік ұйымдарымен шарттар жасайды;</w:t>
      </w:r>
      <w:r>
        <w:br/>
      </w:r>
      <w:r>
        <w:rPr>
          <w:rFonts w:ascii="Times New Roman"/>
          <w:b w:val="false"/>
          <w:i w:val="false"/>
          <w:color w:val="000000"/>
          <w:sz w:val="28"/>
        </w:rPr>
        <w:t>
      </w:t>
      </w:r>
      <w:r>
        <w:rPr>
          <w:rFonts w:ascii="Times New Roman"/>
          <w:b w:val="false"/>
          <w:i w:val="false"/>
          <w:color w:val="000000"/>
          <w:sz w:val="28"/>
        </w:rPr>
        <w:t>16) "Орал қаласының мәдениет және тілдерді дамыту бөлімі" мемлекеттік мекемесінің қызметкерлеріне сенімхаттар береді;</w:t>
      </w:r>
      <w:r>
        <w:br/>
      </w:r>
      <w:r>
        <w:rPr>
          <w:rFonts w:ascii="Times New Roman"/>
          <w:b w:val="false"/>
          <w:i w:val="false"/>
          <w:color w:val="000000"/>
          <w:sz w:val="28"/>
        </w:rPr>
        <w:t>
      </w:t>
      </w:r>
      <w:r>
        <w:rPr>
          <w:rFonts w:ascii="Times New Roman"/>
          <w:b w:val="false"/>
          <w:i w:val="false"/>
          <w:color w:val="000000"/>
          <w:sz w:val="28"/>
        </w:rPr>
        <w:t>17) "Орал қаласының мәдениет және тілдерді дамыту бөлімі" мемлекеттік мекемесін ұстауға арналған сметаны (шығындар жоспарын) бекітеді;</w:t>
      </w:r>
      <w:r>
        <w:br/>
      </w:r>
      <w:r>
        <w:rPr>
          <w:rFonts w:ascii="Times New Roman"/>
          <w:b w:val="false"/>
          <w:i w:val="false"/>
          <w:color w:val="000000"/>
          <w:sz w:val="28"/>
        </w:rPr>
        <w:t>
      </w:t>
      </w:r>
      <w:r>
        <w:rPr>
          <w:rFonts w:ascii="Times New Roman"/>
          <w:b w:val="false"/>
          <w:i w:val="false"/>
          <w:color w:val="000000"/>
          <w:sz w:val="28"/>
        </w:rPr>
        <w:t xml:space="preserve">18) Қазақстан Республикасының заңнамасына және осы </w:t>
      </w:r>
      <w:r>
        <w:rPr>
          <w:rFonts w:ascii="Times New Roman"/>
          <w:b w:val="false"/>
          <w:i w:val="false"/>
          <w:color w:val="000000"/>
          <w:sz w:val="28"/>
        </w:rPr>
        <w:t>Ережеге</w:t>
      </w:r>
      <w:r>
        <w:rPr>
          <w:rFonts w:ascii="Times New Roman"/>
          <w:b w:val="false"/>
          <w:i w:val="false"/>
          <w:color w:val="000000"/>
          <w:sz w:val="28"/>
        </w:rPr>
        <w:t xml:space="preserve"> сәйкес оған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"Орал қаласының мәдениет және тілдерді дамыту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4. "Орал қаласының мәдениет және тілдерді дамыту бөлімі"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"Орал қаласының мәдениет және тілдерді дамыту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"Орал қаласының мәдениет және тілдерді дамыту бөлімі"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"Орал қаласының мәдениет және тілдерді дамыту бөлімі"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"Орал қаласының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"Орал қаласының мәдениет және тілдерді дамыту бөлімі"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"Орал қаласының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