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860e" w14:textId="b3c8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әкімдігінің 2014 жылғы 25 шілдедегі № 308 "Батыс Қазақстан облысы Ақжайық ауданының ветеринария бөлімі" мемлекеттік мекемесі туралы ережені бекіту туралы"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2015 жылғы 23 сәуірдегі № 182 қаулысы. Батыс Қазақстан облысының Әділет департаментінде 2015 жылғы 20 мамырда № 3911 болып тіркелді. Күші жойылды - Батыс Қазақстан облысы Ақжайық ауданы әкімдігінің 2016 жылғы 3 қазандағы № 341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Ақжайық ауданы әкімдігінің 03.10.2016 </w:t>
      </w:r>
      <w:r>
        <w:rPr>
          <w:rFonts w:ascii="Times New Roman"/>
          <w:b w:val="false"/>
          <w:i w:val="false"/>
          <w:color w:val="ff0000"/>
          <w:sz w:val="28"/>
        </w:rPr>
        <w:t>№ 341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1994 жылғы 27 желтоқсандағы Азаматтық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кодексіне,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2014 жылғы 17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кейбір заңнамалық актілеріне агроөнеркәсіптік кешен мәселелері бойынша өзгерістер мен толықтырулар енгізу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Ақжайық ауданы әкімдігінің 2014 жылғы 25 шілдедегі № 308 "Батыс Қазақстан облысы Ақжайық ауданының ветеринария бөлімі" мемлекеттік мекемесі туралы ережені бекіту туралы" (Нормативтік құқықтық актілерді мемлекеттік тіркеу тізілімінде 2014 жылғы 11 тамызда № 3604 тіркелген, 2014 жылғы 14 тамыздағы "Жайық таңы"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қаулымен бекітілген "Батыс Қазақстан облысы Ақжайық ауданының ветеринария бөлімі" мемлекеттік мекемесінің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"12) уәкілетті орган бекітетін тізбе бойынша жануарлардың аса қауіпті ауруларының, сондай-ақ жануарлардың басқа да ауруларының профилактикасы, биологиялық материал сынамаларын алу және оларды диагностикалау үшін жеткізу бойынша ветеринариялық іс-шаралардың жүргізілуін ұйымдастыру;";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"14) ауыл шаруашылығы жануарларын бірдейлендіру жүргізу үшін бұйымдарға (құралдарға) және атрибуттарға қажеттілікті айқындау және облыстың, республикалық маңызы бар қаланың, астананың жергілікті атқарушы органына ақпарат беру;";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тармақшаларымен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"21) мемлекеттік ветеринариялық-санитариялық бақылау және қадағалау объектілеріне ветеринариялық-санитариялық қорытынды беруге құқығы бар мемлекеттік ветеринариялық дәрігерлер тізімін бекіту;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тиісті әкімшілік-аумақтық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ветеринариялық-санитариялық бақылауды және қадағалауды ұйымдастыру және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эпизоотия ошақтары пайда болған жағдайда оларды зерттеп-қарауды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эпизоотологиялық зерттеп-қарау актісін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Қазақстан Республикасының ветеринария саласындағы заңнамасы талаптарының сақталуы тұрғысынан мемлекеттік ветеринариялық-санитариялық бақылауды және қадағалауды: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ішкі сауда объектілерінде;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жануарлар өсіруді, жануарларды, жануарлардан алынатын өнімдер мен шикізатты дайындауды (союды), сақтауды, қайта өңдеуді және өткізуді жүзеге асыратын өндіріс объектілерінде, сондай-ақ ветеринариялық препараттарды, жемшөп пен жемшөп қоспаларын сақтау және өткізу жөніндегі ұйымдарда (импортпен және экспортпен байланыстыларды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ветеринариялық препараттар өндіруді қоспағанда, ветеринария саласындағы кәсіпкерлік қызметті жүзеге асыратын адамдарда;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экспортын (импортын) және транзитін қоспағанда, тиісті әкімшілік-аумақтық бірлік шегінде орны ауыстырылатын (тасымалданатын) объектілерді тасымалдау (орнын ауыстыру), тиеу, түсіру кезінде;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экспортты (импортты) және транзитті қоспағанда, жануарлар ауруларының қоздырушыларын тарататын факторлар болуы мүмкін көлік құралдарының барлық түрлерінде, ыдыстың, буып-түю материалдарының барлық түрлері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тасымалдау (орнын ауыстыру) маршруттары өтетін, мал айдалатын жолдарда, маршруттарда, мал жайылымдары мен суаттардың аумақтарында;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экспортты (импортты) және транзитті қоспағанда, орны ауыстырылатын (тасымалданатын) объектілерді өсіретін, сақтайтын, өңдейтін, өткізетін немесе пайдаланатын жеке және заңды тұлғалардың аумақтарында, өндірістік үй-жайларында және қызметіне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мал қорымдарын (биотермиялық шұңқырларды), орны ауыстырылатын (тасымалданатын) объектілерді күтіп-ұстауға, өсіруге, пайдалануға, өндіруге, дайындауға (союға), сақтауға, қайта өңдеу мен өткізуге байланысты мемлекеттік ветеринариялық-санитариялық бақылау және қадағалау объектілерін орналастыру, салу, реконструкциялау және пайдалануға беру кезінде, сондай-ақ оларды тасымалдау (орнын ауыстыру) кезінде зоогигиеналық және ветеринариялық (ветеринариялық-санитариялық) талаптардың сақталуына мемлекеттік ветеринариялық-санитариялық бақылауды және қадағалауды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жеке және заңды тұлғаларға қатысты мемлекеттік ветеринариялық-санитариялық бақылау және қадағалау актісін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28) "Рұқсаттар және хабарламалар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қабылдау, сондай-ақ рұқсаттар мен хабарламалардың мемлекеттік электрондық тізілімін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жергілікті мемлекеттік басқару мүддесіне Қазақстан Республикасының заңнамасымен жергілікті атқарушы органдарға жүктелетін өзге де өкілеттіктерді жүзеге асыру.".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"Батыс Қазақстан облысы Ақжайық ауданының ветеринария бөлімі" заңнамада белгіленген тәртіппен осы қаулыны жүзеге асыру жөніндегі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"Ақжайық ауданы әкімінің аппараты" мемлекеттік мекемесі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қаулының орындалуын бақылауды аудан әкімінің орынбасары А. Абуғалиевке тапсырылсын.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Төреғалиев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