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f7dd" w14:textId="f20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Қабыршақты ауылдық округінің Первомай ауылы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Қабыршақты ауылдық округі әкімінің 2015 жылғы 13 шілдедегі № 9 шешімі. Батыс Қазақстан облысының Әділет департаментінде 2015 жылғы 13 шілдеде № 3946 болып тіркелді. Күші жойылды - Батыс Қазақстан облысы Ақжайық ауданы Қабыршақты ауылдық округі әкімінің 2015 жылғы 18 тамыздағы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Қабыршақты ауылдық округі әкімінің 18.08.2015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 міндетін атқарушысының 2015 жылғы 10 шілдедегі № 220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Қабыршақты ауылдық округінің Первомай ауылы аумағында ұсақ мал арасында шешек ауруының пайда болуына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 Ақжайық ауданының ветеринария бөлімі" мемлекеттік мекемесі қолданыстағы заңнамаларға сәйкес осы шешімнен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