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de3e" w14:textId="172d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ауданының жалпыға ортақ пайдаланылатын аудандық маңызы бар автомобиль жолдары атаулары мен индекстерін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2015 жылғы 8 желтоқсандағы № 886 қаулысы. Батыс Қазақстан облысының Әділет департаментінде 2016 жылғы 8 қаңтарда № 4215 болып тіркелді. Күші жойылды - Батыс Қазақстан облысы Бөрлі ауданы әкімдігінің 2016 жылғы 21 қыркүйектегі № 660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Бөрлі ауданы әкімдігінің 21.09.2016 </w:t>
      </w:r>
      <w:r>
        <w:rPr>
          <w:rFonts w:ascii="Times New Roman"/>
          <w:b w:val="false"/>
          <w:i w:val="false"/>
          <w:color w:val="ff0000"/>
          <w:sz w:val="28"/>
        </w:rPr>
        <w:t>№ 660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17 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"Автомобиль жолдары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Бөрлі ауданының жалпыға ортақ пайдаланылатын аудандық маңызы бар автомобиль жолдары атаулары мен индекстері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 әкімі аппаратының мемлекеттік-құқықтық жұмыстар бөлімінің басшысы (А. Дарисов)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К. Утегеновке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жолдары басқармасының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Куаншалиев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желтоқсан 2015 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8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886 қаулысымен бекітілген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ауданының жалпыға ортақ пайдаланылатын аудандық маңызы бар </w:t>
      </w:r>
      <w:r>
        <w:br/>
      </w:r>
      <w:r>
        <w:rPr>
          <w:rFonts w:ascii="Times New Roman"/>
          <w:b/>
          <w:i w:val="false"/>
          <w:color w:val="000000"/>
        </w:rPr>
        <w:t>автомобиль жолдары атаулары мен индекстері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3583"/>
        <w:gridCol w:w="2636"/>
        <w:gridCol w:w="1060"/>
        <w:gridCol w:w="683"/>
        <w:gridCol w:w="683"/>
        <w:gridCol w:w="683"/>
        <w:gridCol w:w="1060"/>
        <w:gridCol w:w="852"/>
      </w:tblGrid>
      <w:tr>
        <w:trPr>
          <w:trHeight w:val="30" w:hRule="atLeast"/>
        </w:trPr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А/Ж индексінің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Автожолдардың 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ұзындығы,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бойынша,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а/ж Березов-Миргород 0-36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а/ж Амангелды-Жарсуат 0-44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а/ж Тихонов-Александров 0-48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а/ж Григорьевка-Киров-Аққұдық 0-57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ауылына к.ж. 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Ақсай-Қызылтал ауылына к.ж. 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Пугачев ауылына к.ж. 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ауылына к.ж. 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ауылына к.ж. 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 ауылына к.ж. 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Масай-төбе ауылына к.ж. 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Тұңғыш ауылына к.ж. 0-8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ауылына к.ж. 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Бумакөл ауылына к.ж. 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 ауылына к.ж. 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ауылына к.ж. 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 –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а/ж – автожолдар;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к.ж. – кірме жол.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