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8179" w14:textId="f1b8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2013 жылғы 24 желтоқсандағы № 17-3 "Бөрлі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2015 жылғы 23 желтоқсандағы № 32-7 шешімі. Батыс Қазақстан облысының Әділет департаментінде 2016 жылғы 22 қаңтарда № 4240 болып тіркелді. Күші жойылды -Батыс Қазақстан облысы Бөрлі аудандық мәслихатының 2020 жылғы 13 ақпандағы № 47-6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Бөрлі аудандық мәслихатының 13.02.2020 </w:t>
      </w:r>
      <w:r>
        <w:rPr>
          <w:rFonts w:ascii="Times New Roman"/>
          <w:b w:val="false"/>
          <w:i w:val="false"/>
          <w:color w:val="000000"/>
          <w:sz w:val="28"/>
        </w:rPr>
        <w:t>№ 47-6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8 тамыздағы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баланың құқықтары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2013 жылғы 21 мамырдағы № 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аудандық мәслихатының 2013 жылғы 24 желтоқсандағы № 17-3 "Бөрлі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(Нормативтік құқықтық актілерді мемлекеттік тіркеу тізілімінде № 3408 тіркелген, 2014 жылғы 23 қаңтардағы "Бурлинские вести-Бөрлі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Бөрлі ауданының әлеуметтік көмек көрсету, оның мөлшерлерін белгілеу және мұқтаж азаматтардың жекелеген санаттарының тізбесін айқындау қағидасына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Бөрлі ауданының әлеуметтік көмек көрсету, оның мөлшерлерін белгілеу және мұқтаж азаматтардың жекелеген санаттарының тізбесін айқындау қағидасына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 баған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"7. 18 жасқа дейінгі мүгедек балалар және жетім балалар – 5000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Бөрлі аудандық мәслихат аппаратының ұйымдастыру-құқықтық жұмысы бөлімінің басшысы (Л. Букушева)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оның алғашқы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Манашев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"КЕЛIСIЛГEH"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______________Б. Мәкен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28.12.2015 ж.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23 желтоқсандағы № 32-7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ауданының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мөлшерлерін белгілеу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санаттарының тізбесін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 қағидасына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көмек көрсету үшін атаулы күндер мен мереке күндерінің тізбелері,</w:t>
      </w:r>
      <w:r>
        <w:br/>
      </w:r>
      <w:r>
        <w:rPr>
          <w:rFonts w:ascii="Times New Roman"/>
          <w:b/>
          <w:i w:val="false"/>
          <w:color w:val="000000"/>
        </w:rPr>
        <w:t>сондай-ақ әлеуметтік көмек көрсетудің еселігі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7967"/>
        <w:gridCol w:w="2167"/>
      </w:tblGrid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 үшін атаулы күндер мен мереке күндерінің тізбелері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көрсетудің еселігі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мамыр – Жеңіс күні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ақпан – Ауғанстан аумағынан совет әскерлерін шығару күні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сәуір – Чернобыль АЭС апатқа ұшырағандарды еске алу күні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тамыз – Халықаралық ядролық сынақтарға қарсы іс-қимыл күні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 – Балаларды қорғау күні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желтоқсан –Жаңа жыл күні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