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18a2e8" w14:textId="e18a2e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Жаңақала ауданы Жаңақала ауылдық округінің Жаңақала ауылы аумағында 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Жаңақала ауданы Жаңақала ауылдық округі әкімінің 2015 жылғы 13 сәуірдегі № 15 шешімі. Батыс Қазақстан облысының Әділет департаментінде 2015 жылғы 22 сәуірде № 3895 болып тіркелді. Күші жойылды - Батыс Қазақстан облысы Жаңақала ауданы Жаңақала селолық округі әкімінің міндетін атқарушысының 2017 жылғы 19 қазандағы № 40 шешімімен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Батыс Қазақстан облысы Жаңақала ауданы Жаңақала селолық округі әкімінің міндетін атқарушысының 19.10.2017 </w:t>
      </w:r>
      <w:r>
        <w:rPr>
          <w:rFonts w:ascii="Times New Roman"/>
          <w:b w:val="false"/>
          <w:i w:val="false"/>
          <w:color w:val="ff0000"/>
          <w:sz w:val="28"/>
        </w:rPr>
        <w:t>№ 40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 жылғы 23 қаңтардағы 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Республикасындағы жергілікті мемлекеттік басқару және өзін-өзі басқару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, 2002 жылғы 10 шілдедегі </w:t>
      </w:r>
      <w:r>
        <w:rPr>
          <w:rFonts w:ascii="Times New Roman"/>
          <w:b w:val="false"/>
          <w:i w:val="false"/>
          <w:color w:val="000000"/>
          <w:sz w:val="28"/>
        </w:rPr>
        <w:t>"Ветеринария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Заңдарына сәйкес, "Қазақстан Республикасы Ауыл шаруашылығы министрлігі Ветеринариялық бақылау және қадағалау комитетінің Жаңақала аудандық аумақтық инспекциясы" мемлекеттік мекемесі басшысының 2015 жылғы 8 сәуірдегі № 101 ұсынысы негізінде және жануарлардың аса жұқпалы ауруларының ошақтарын жою мақсатында, ауылдық округ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1. Жаңақала ауданы Жаңақала ауылдық округінің Жаңақала ауылы аумағында мүйізді ірі қара малынан бруцеллез ауруының шығуына байланысты шектеу іс-шаралары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 Жаңақала ауылдық округі әкімі аппаратының бас маманы (А. Гумаров) осы шешімнің әділет органдарында мемлекеттік тіркелуін, "Әділет" ақпараттық-құқықтық жүйесінде және бұқаралық ақпарат құралдарында оның ресми жариялануын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 Осы шешімнің орындалуын бақылауды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 Осы шешім алғашқы ресми жарияланған күнінен бастап қолданысқа енгізіледі.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Ауылдық округ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 Танзенов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