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ad6c0" w14:textId="c2ad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Жәнібек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2015 жылғы 2 сәуірдегі № 32-5 шешімі. Батыс Қазақстан облысының Әділет департаментінде 2015 жылғы 22 сәуірде № 3899 болып тіркелді. Күші жойылды - Батыс Қазақстан облысы Жәнібек аудандық мәслихатының 2016 жылғы 17 ақпандағы № 43-1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Жәнібек аудандық мәслихатының 17.02.2016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әкімімен мәлімдеген денсаулық сақтау, білім беру, әлеуметтік қамсыздандыру, мәдениет, спорт және агроөнеркәсіптік кешен саласындағы мамандарына қажеттілікті ескере отырып, Жәнібек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Жәнібек ауданының ауылдық елді мекендеріне 2015 жылы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r>
        <w:br/>
      </w:r>
      <w:r>
        <w:rPr>
          <w:rFonts w:ascii="Times New Roman"/>
          <w:b w:val="false"/>
          <w:i w:val="false"/>
          <w:color w:val="000000"/>
          <w:sz w:val="28"/>
        </w:rPr>
        <w:t>
      </w:t>
      </w:r>
      <w:r>
        <w:rPr>
          <w:rFonts w:ascii="Times New Roman"/>
          <w:b w:val="false"/>
          <w:i w:val="false"/>
          <w:color w:val="000000"/>
          <w:sz w:val="28"/>
        </w:rPr>
        <w:t xml:space="preserve">2. Жәнібек аудандық мәслихатының 2014 жылғы 13 қазандағы № 27-3 "2014 жылы Жәнібек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мамандарына көтерме жәрдемақы және тұрғын үй алу немесе салу үшін әлеуметтік қолдау көрсету туралы" (Нормативтік құқықтық актілерді мемлекеттік тіркеу тізілімінде № 3659 тіркелген, 2014 жылғы 31 қазанда аудандық "Шұғыла"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Жәнібек аудандық мәслихатының аппарат басшысы (Н. Уәлиева)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